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c1aa" w14:textId="832c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"Сарыкөл ауылдық округi аумағында шектеу iс шараларын енгiзе отырып, карантин аймағының ветеринарлық режимiн белгiлеу туралы" Сарыкөл ауылдық округі әкімінің 2014 жылғы 12 мамырдағы № 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Сарыкөл ауылдық округi әкiмiнiң 2014 жылғы 24 желтоқсандағы N 12 шешiмi. Қызылорда облысының Әдiлет департаментiнде 2015 жылғы 26 қаңтарда N 4855 болып тiркелдi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 сәйкес Сарыкөл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«Сарыкөл ауылдық округі аумағында шектеу іс шараларын енгізе отырып, карантин аймағының ветеринарлық режимін белгілеу туралы» Сарыкөл ауылдық округі әкімінің 2014 жылғы 12 мамырдағы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(нормативтiк құқықтық актiлерiнiң мемлекеттiк тiркеу Тiзiлiмiнде N 4688 болып тiркелген, 2014 жылғы 30 мамырда "Тұран-Қазалы" газетiнде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Сарыкөл ауылдық округiнің Абай ауылы, "Құланбай" және "Кене" учаскелері аумағында ұсақ малдар арасында сарып ауруының анықталуына байланысты шектеу iс-шаралары белгіленсін.».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«Сарыкөл ауылдық округі аумағында шектеу іс-шараларын белгілеу туралы».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Осы шешiмнiң орындалуын бақылау "Сарыкөл ауылдық округі әкімінің аппараты" мемлекеттік мекемесінің бас маманы С.Қасымовқа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шешiм алғашқы ресми жарияланған күнінен кейін күнтізбелік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0"/>
        <w:gridCol w:w="4190"/>
      </w:tblGrid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Сарыкөл ауылдық округінің әкімі</w:t>
            </w:r>
          </w:p>
          <w:bookmarkEnd w:id="1"/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Дидаров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КЕЛIСIЛДI: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қадағалау комитетiнiң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инспекциясы"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мекемесiнiң басшысы</w:t>
            </w:r>
          </w:p>
          <w:bookmarkEnd w:id="2"/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Н.Наурызбаев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"24" желтоқсан 2014 жыл </w:t>
            </w:r>
          </w:p>
          <w:bookmarkEnd w:id="3"/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