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bd45" w14:textId="2a6b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Қармақшы аудандық мәслихатының 2013 жылғы 25 желтоқсандағы кезекті 24-сессиясының N 140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2014 жылғы 17 ақпандағы N 146 шешімі. Қызылорда облысының Әділет департаментінде 2014 жылғы 24 ақпанда N 4599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"2014-2016 жылдарға арналған аудандық бюджет туралы" Қармақшы аудандық мәслихатының 2013 жылғы 25 желтоқсандағы кезекті 24-сессиясының </w:t>
      </w:r>
      <w:r>
        <w:rPr>
          <w:rFonts w:ascii="Times New Roman"/>
          <w:b w:val="false"/>
          <w:i w:val="false"/>
          <w:color w:val="000000"/>
          <w:sz w:val="28"/>
        </w:rPr>
        <w:t>N 140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4574 нөмірімен тіркелген, аудандық "Қармақшы таңы" газетінің 2014 жылғы 18 қаңтарда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"2014-2016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7 308 556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1 014 994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4 425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8 500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6 280 637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7 251 240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171 307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194 746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23 439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134 700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134 700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-248 691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248 691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194 737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23 439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77 393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өңірге қажет мамандықтар бойынша әлеуметтік тұрғыдан халықтық осал тобы қатарынан білім алушы студенттер үшін әлеуметтік көмек көрсетуге – 17 166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– 13)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мектепке дейінгі білім беру ұйымдарында мемлекеттік білім беру тапсырысын іске асыруға – 27 695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білім объектілерінің материалдық-техникалық базасын нығайтуға – 2 210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Қармақшы ауданы Қармақшы елді мекеніндегі "N 113 "Қаракөл" қазақ орта мектебі" мемлекеттік мекемесінің, Жосалы кентіндегі "Шоқан Уалиханов атындағы N 26 орта мектебі" мемлекеттік мекемесінің ғимараттарын күрделі жөндеуге – 383 671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Қармақшы ауданы Ақай ауылындағы N 19 "Балдәурен" балабақшасы коммуналдық мемлекеттік қазыналық кәсіпорны ғимаратын күрделі жөндеуге – 56 035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туберкулез көрсеткішін төмендету мақсатында, резистентік түрде тұрақты емделіп жүрген науқастарға әлеуметтік көмекке – 6 717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халыққа әлеуметтік қорғау және көмек көрсетуге – 1 135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елді мекендерді абаттандыруға – 174 000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ветеринариялық ұйымдардың материалдық-техникалық базасын нығайтуға – 27 000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елді мекендердің көшелерін жөндеу жұмыстарына – 321 465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"4) мүгедектердің құқықтарын қамтамасыз ету және өмір сүру сапасын жақсарту жөніндегі іс-шаралар жоспарын іске асыруға – 2 280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– 14)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Жосалы кентіндегі "Шоқан Уалиханов атындағы N 26 орта мектебі" мемлекеттік мекемесінің, Қармақшы ауданы Ақай ауылындағы N 19 "Балдәурен" балабақшасы коммуналдық мемлекеттік қазыналық кәсіпорны ғимараттарын қайта жаңғыртуға – 57 949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Қармақшы ауданы ІІІ-Интернационал ауылындағы ауылдық мәдениет үйінің жылу жүйесін қайта жаңғыртуға – 20 635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"Қармақшы ауданы Жаңажол елді мекеніндегі тұтынушы тұрғын үйлерінің шекарасына су желісін жеткізу құрылысы" жобасының жобалық-сметалық құжатын әзірлеп мемлекеттік сараптамадан өткізуге – 7 770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"Қармақшы ауданы Иіркөл елді мекеніндегі тұтынушы тұрғын үйлерінің шекарасына су желісін жеткізу құрылысы" жобасының жобалық-сметалық құжатын әзірлеп мемлекеттік сараптамадан өткізуге – 7 770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"Қармақшы ауданы Алдашбай Ахун елді мекеніндегі тұтынушы тұрғын үйлерінің шекарасына су желісін жеткізу құрылысы" жобасының жобалық-сметалық құжатын әзірлеп мемлекеттік сараптамадан өткізуге – 3 277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"Қармақшы ауданы Қуандария елді мекеніндегі тұтынушы тұрғын үйлерінің шекарасына су желісін жеткізу құрылысы" жобасының жобалық-сметалық құжатын әзірлеп мемлекеттік сараптамадан өткізуге – 3 117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"Қармақшы ауданы Көмекбаев елді мекеніндегі тұтынушы тұрғын үйлерінің шекарасына су желісін жеткізу құрылысы" жобасының жобалық-сметалық құжатын әзірлеп мемлекеттік сараптамадан өткізуге – 4 230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"Қармақшы ауданы Қармақшы елді мекеніндегі тұтынушы тұрғын үйлерінің шекарасына су желісін жеткізу құрылысы" жобасының жобалық-сметалық құжатын әзірлеп мемлекеттік сараптамадан өткізуге – 3 967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Төретам кентіндегі көшелерді жарықтандыруға – 217 456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"Туған ел келбеті" жауапкершілігі шектеулі серіктестігінін жарғылық капиталын ұлғайтуға – 112 200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8-6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"8-3. 2013 жылы республикалық бюджеттен бөлінген мақсатты трансферттердің пайдаланылмаған (толық пайдаланылмаған) 3 049 мың теңгені облыстық бюджетке қайтару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8-4. 2013 жылы облыстық бюджеттен бөлінген мақсатты трансферттердің пайдаланылмаған (толық пайдаланылмаған) 11 417 мың теңгені облыстық бюджетке қайтару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8-5. 2013 жылы облыстық бюджеттен бөлінген нысаналы даму трансферттердің пайдаланылмаған (түгел пайдаланылмаған) сомасын, олардың нысаналы мақсатын сақтай отырып, 2014 жылы төмендегі бағыттарға пайдаланылсын (түгел пайдаланылсын):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Қармақшы ауданы Жосалы кентіндегі әкімшілік ғимаратының құрылысына – 4 192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8-6. Электронды құжатайналымының бірыңғай жүйесі орталықтандырылуына байланысты 2014 жылға арналған аудандық бюджеттен облыстық бюджетке 8 463 мың теңге трансфертті қайтару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"2014-2016 жылдарға арналған аудандық бюджет туралы" Қармақшы аудандық мәслихатының 2013 жылғы 25 желтоқсандағы кезекті 24-сессиясының N 140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бастап қолданысқа енгізіледі және 2014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25-сессиясының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25-сессиясының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146 шешіміне 1-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24-сессиясының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 шешіміне 1-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205"/>
        <w:gridCol w:w="1205"/>
        <w:gridCol w:w="6417"/>
        <w:gridCol w:w="2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кәсіби қызметті жүргiзгенi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өңiрлердi экономикалық дамытуға жәрдемдесу бойынша 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25-сессиясының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146 шешіміне 2-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24-сессиясының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 шешіміне 4-қосымша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бюджеттің бюджеттік инвестицияларды жүзеге асыруға бағытталған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205"/>
        <w:gridCol w:w="1205"/>
        <w:gridCol w:w="6417"/>
        <w:gridCol w:w="2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"Туған ел келбеті" жауапкершілігі шектеулі серіктесінің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25-сессиясының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146 шешіміне 3-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24-сессиясының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 шешіміне 6-қосымша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2014 жылға арналған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582"/>
        <w:gridCol w:w="1583"/>
        <w:gridCol w:w="418"/>
        <w:gridCol w:w="4623"/>
        <w:gridCol w:w="2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