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3c6d" w14:textId="03b3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қоғамдастықтың бөлек жиындарын өткізу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2014 жылғы 17 ақпандағы N 149 шешімі. Қызылорда облысының Әділет департаментінде 2014 жылғы 20 наурызда N 4624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Қызылорда облысы Қармақшы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Бөлек жергілікті қоғамдастық жиындарын өткізудің үлгі қағидаларына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бөлек жергілікті қоғамдастық жиындарын өткізудің 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Қармақшы аудандық мәслихатының кезектен тыс25-сессиясының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Қармақшы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17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қоғамдастықтың бөлек жиындарын өткізу қағидалары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Қызылорда облысы Қармақшы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Жергілікті қоғамдастықтың бөлек жиындарын өткізу қағидалары "Қазақстан Республикасындағы жергілікті мемлекеттік басқару және өзін-өзі басқару туралы" Қазақстан Республикасы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қаулысына өзгерістер енгізу туралы" Қазақстан Республикасы Үкіметінің 2021 жылғы 5 қазандағы </w:t>
      </w:r>
      <w:r>
        <w:rPr>
          <w:rFonts w:ascii="Times New Roman"/>
          <w:b w:val="false"/>
          <w:i w:val="false"/>
          <w:color w:val="000000"/>
          <w:sz w:val="28"/>
        </w:rPr>
        <w:t>№ 707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ауыл, кент, ауылдық округ, шағын аудан, көше, көппәтерлі тұрғын үй тұрғындарының жергілікті қоғамдастығының бөлек жиындарын өткізу тәртібін белгілейді.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шағын аудан, көше, көппәтерлі тұрғын үй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Жергілікті қоғамдастықтың бөлек жиындарын өткізу тәртібі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кенттің, ауылдық округтің аумағы учаскелерге (ауылдар, шағын аудандар, көшелер, көппәтерлі тұрғын үйлер) бөлінеді.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кенттің, ауылдық округтің әкімі шақырады және ұйымдастырады.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кент және ауылдық округ әкімі бұқаралық ақпарат құралдарына немесе мемлекеттік органның интернет-ресурсында, сондай-ақ кент және ауылдық округ әкімі аппаратының ақпараттық қабырғаларына және баршаға көрінетін жерлерге орналастыру арқылы олар өткізілетін күнге дейін күнтізбелік он күннен кешіктірмей хабарлайды.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Ауыл, шағын аудан, көше, көппәтерлі тұр шегінде жергілікті қоғамдастық бөлек жиынын өткізуді кент және ауылдық округ әкімі ұйымдастырады.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ауылдың, шағын ауданның, көшенің, көппәтерлі тұрғын үйдің қатысып отырған, оған қатысуға құқығы бар тұрғындарын тіркеу жүргізіледі.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шағын ауданда, көшеде, көппәтерлі үйде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кент, ауылдық округ әкімі немесе ол уәкілеттік берген тұлға ашады.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Кент, ауылдық округ әкімі немесе ол уәкілеттік берген тұлға жергілікті қоғамдастық бөлек жиынының төрағасы болып табылады.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сайланған болып есептеледі.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Жергілікті қоғамдастықтың бөлек жиынында хаттама жүргізіледі, оған төраға мен хатшы қол қояды және ол тиісті кент және ауылдық округ әкімінің аппаратына беріледі.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шешімімен бекітілген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Жергiлiктi қоғамдастықтың бөлек жиынына қатысу үшiн көше тұрғындары өкiлдерiнiң сандық құрамы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- Қызылорда облысы Қармақшы аудандық мәслихатының 23.12.2021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ауылдық округ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Көшелердің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әр көшеден қатысатын азаматтар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қатысатын азаматтар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Төретам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Жосалы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Интернационал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Дауылкөл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Алдашбай Ахун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Қуаңдария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Көмекбаев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Қармақшы а/о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