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b239" w14:textId="4bfb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мәслихаттың 2013 жылғы 25 желтоқсандағы № 140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2014 жылғы 28 сәуірдегі № 173 шешімі. Қызылорда облысының Әділет департаментінде 2014 жылғы 05 мамырда № 4654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аудандық бюджет туралы" Қармақшы аудандық мәслихатының 2013 жылғы 25 желтоқсандағы кезекті 24-сессиясының </w:t>
      </w:r>
      <w:r>
        <w:rPr>
          <w:rFonts w:ascii="Times New Roman"/>
          <w:b w:val="false"/>
          <w:i w:val="false"/>
          <w:color w:val="000000"/>
          <w:sz w:val="28"/>
        </w:rPr>
        <w:t>N 140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4574 нөмірімен тіркелген, аудандық "Қармақшы таңы" газетінің 2014 жылғы 18 қаңтарда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1), 2) 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7 753 180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1 014 994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4 425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8 500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6 725 261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7 687 765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қаржы активтерімен операциялар бойынша сальдо – 142 799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142 799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мектеп оқушыларына электрондық білім беру жүйесін енгізуге – 1 013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мектепке дейінгі білім беру ұйымдарында мемлекеттік білім беру тапсырысын іске асыруға – 190 683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– 7)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мемлекеттік атаулы әлеуметтік көмек төлеуге – 12 017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18 жасқа дейінгі балаларға мемлекеттік жәрдемақыларды төлеуге – 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135 251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Жосалы кенті Мүсірбаев көшесі бойындағы коммуналдық меншіктегі ғимаратының құрылысы – 155 162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мамандандырылған уәкілетті ұйымдардың жарғылық капиталдарын ұлғайтуға – 8 099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"2014-2016 жылдарға арналған аудандық бюджет туралы" Қармақшы аудандық мәслихатының 2013 жылғы 25 желтоқсандағы кезекті 24-сессиясының N 140 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 және 2014 жылдың 1 қаңтарынан бастап туындаған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27-сессиясының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Дәуленбаев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27-сессиясының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173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 шешіміне 1-қосымша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86"/>
        <w:gridCol w:w="986"/>
        <w:gridCol w:w="7485"/>
        <w:gridCol w:w="2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кәсіби қызметті жүргiзгенi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беру, әлеуметтiк қамтамасыз ету, мәдениет, спорт және ветеринар мамандарына отын сатып алуға Қазақстан Республикасының заңнамасына сәйкес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 экономикалық дамытуға жәрдемдесу бойынша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27-сессиясының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173 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 шешіміне 4-қосымша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бюджеттің бюджеттік инвестицияларды жүзеге асыруға бағытталған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86"/>
        <w:gridCol w:w="986"/>
        <w:gridCol w:w="7485"/>
        <w:gridCol w:w="2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27-сессиясының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173 шешіміне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24-сессиясының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 шешіміне 6-қосымша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2014 жылға арналған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45"/>
        <w:gridCol w:w="1446"/>
        <w:gridCol w:w="1446"/>
        <w:gridCol w:w="4223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Алдашбай Ахун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Дауылкөл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ІІІ-Интернационал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Төретам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Қуандария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Көмекбаев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