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2517" w14:textId="7ad2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арналған қоғамдық жұмыстарды ұйымдастыру туралы" Қармақшы ауданы әкімдігінің 2014 жылғы 29 қаңтардағы № 242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2014 жылғы 16 мамырдағы № 379 қаулысы. Қызылорда облысының Әділет департаментінде 2014 жылғы 10 маусымда № 4698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"2014 жылға арналған қоғамдық жұмыстарды ұйымдастыру туралы" Қармақшы ауданы әкімдігінің 2014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N 242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N 4594 тіркеуден өткен, 2014 жылы 19 ақпанда "Қармақшы таңы" газетінде жарияланған) мынадай өзгеріс енгізілсін: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Қармақшы ауданы әкімінің орынбасары Ә.Қошалақовқа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379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242 қаулысына қосымша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қоғамдық жұмыстар жүргізілетін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қаржыландырудың көздері, қоғамдық жұмыстарға сұраныс пен ұсыныс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3773"/>
        <w:gridCol w:w="2011"/>
        <w:gridCol w:w="1644"/>
        <w:gridCol w:w="1557"/>
        <w:gridCol w:w="718"/>
        <w:gridCol w:w="919"/>
        <w:gridCol w:w="1002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6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тiзбесi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көлемi мен нақты жағдайлары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Қатысушылардың еңбегiне төленетiн ақының мөлшерi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 (адам саны)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 ұсыныс (адам саны)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кенті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құжаттарды өңдеу жөніндегі техникалық жұмыстар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"Төретам кенті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дана құжат ағаш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"Иіркөл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жұмыс күнi жағдайында және икемдi график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"Дауылкөл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"Қуандария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"Т.Көмекбаев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"Алдашбай Ахун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"Ақай ауылдық округі әкімі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"Жаңажол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"ІІІ Интернационал ауылдық округі әкімінің аппараты"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жұмыспен қамту және әлеуметтік бағдарламалар бөлімі"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мұрағаттар мен құжаттама басқармасы" мемлекеттік мекемесі (Қармақшы аудандық мұрағаты)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Еңбек және халықты әлеуметтік қорғау Министрлігінің "Зейнетақы төлеу жөніндегі мемлекеттік орталығы" Республикалық мемлекеттік қазыналық кәсіпорнының Қызылорда облыстық филиалы (Қармақшы аудандық бөлімшесі)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соты"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сот актілерін орындау Департаменті мемлекеттік мекемесінің Қармақшы ауданының аумақтық бөлімі" филиалы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Қызылорда облыстық ішкі істер Департаментінің Қармақшы аудандық ішкі істер бөлімі"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"Бюджет кодексіне"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"Қызылорда облысы Қармақшы ауданының қорғаныс істері жөніндегі бөлімі" республикалық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шақыру учаскесіне тіркеу, әскери қызметке шақыруды ұйымдастыруда техникалық көмек көрсету және шақыру қағаздарын тарату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мәдениет және тілдерді дамыту бөлімі"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аудандық жұмыспен қамту және әлеуметтік бағдарламалар бөлімінің Байқоңыр қаласы бойынша филиалы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жұмыспен қамту және әлеуметтік бағдарламалар бөлімінің "Аудандық жұмыспен қамту орталығы" коммуналдық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орталықтандырылған кітапхана жүйесі"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Қызылорда облысы Әділет департаментінің Байқоңыр қалалық әділет басқармасы"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Министрлігінің "Қызылорда облысы Байқоңыр қаласының қорғаныс істері жөніндегі бөлімі" республикалық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шақыру учаскесіне тіркеу, әскери қызметке шақыруды ұйымдастыруда техникалық көмек көрсету және шақыру қағаздарын тарату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Министрлігінің Байқоңыр қаласындағы өкілдігі"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"Қармақшы ауданының әкімі аппараты" мемлекеттік мекемесі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Қызылорда облысының Әділет департаментінің Қармақшы аудандық Әділет басқармасы"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бойынша экономикалық қылмысқа және сыбайлас жемқорлыққа қарсы күрес департаменті (қаржы полициясы)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Байқоңыр қаласының прокуратурасы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тұрғын үй коммуналдық шаруашылығы жолаушылар көлігі және автомобиль жолдары бөлімі" мемлекеттік мекемесі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құжаттарды өңдеу жөніндегі техникалық жұмыстар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кодексіне сәйкес ең төменгі жалақы мөлшері негізінде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бюджет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 көгалдандыру жұмыстары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күнi жағдайында және икемдi график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41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