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1d44" w14:textId="ce81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25 желтоқсандағы N 140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03 қарашадағы N 218 шешімі. Қызылорда облысының Әділет департаментінде 2014 жылғы 14 қарашада N 4793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аудандық бюджет туралы" Қармақшы аудандық мәслихатының 2013 жылғы 25 желтоқсандағы кезекті 24-сессиясының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4574 нөмірімен тіркелген, аудандық "Қармақшы таңы" газетінің 2014 жылғы 18 қаңтарда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"2014-2016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7 866 303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806 551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23 196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13 476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7 023 080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7 803 266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170 086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24 651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140 421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– 140 421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-247 470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247 470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194 737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24 660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77 393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6), 7), 8), 10), 11), 13), 14)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білім объектілерінің материалдық-техникалық базасын нығайтуға – 1 974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Қармақшы ауданы Қармақшы елді мекеніндегі "№113 "Қаракөл" қазақ орта мектебі" мемлекеттік мекемесінің, Жосалы кентіндегі "Шоқан Уалиханов атындағы №26 орта мектебі" мемлекеттік мекемесінің ғимараттарын күрделі жөндеуге – 366 821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Қармақшы ауданы Ақай ауылындағы №19 "Балдәурен" балабақшасы коммуналдық мемлекеттік қазыналық кәсіпорны ғимаратын күрделі жөндеуге – 47 436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халыққа әлеуметтік қорғау және көмек көрсетуге – 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елді мекендерді абаттандыруға – 280 448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елді мекендердің көшелерін жөндеу жұмыстарына – 318 071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мектеп оқушыларына электрондық білім беру жүйесін енгізуге – 5 738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16)-18)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жалпы білім беру мектептерінде сынып комплектісінің өсуіне – 2 826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тұрғын үйге көмек көрсетуге – 19 969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жылдық кіріс түсімдері болжамының орындалмауына байланысты жоғалтуларын өтеуге – 184 708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және 7)-15)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Жосалы кентіндегі "Шоқан Уалиханов атындағы №26 орта мектебі" мемлекеттік мекемесінің, Қармақшы ауданы Ақай ауылындағы №19 "Балдәурен" балабақшасы коммуналдық мемлекеттік қазыналық кәсіпорны ғимараттарын қайта жаңғыртуға – 57 142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"Қармақшы ауданы Жаңажол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5 550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"Қармақшы ауданы Иіркөл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5 550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"Қармақшы ауданы Алдашбай Ахун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2 450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"Қармақшы ауданы Қуандария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2 450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"Қармақшы ауданы Көмекбаев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4 146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"Қармақшы ауданы Қармақшы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3 888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Төретам кентіндегі көшелерді жарықтандыруға – 206 616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"Туған ел келбеті" жауапкершілігі шектеулі серіктестігінін жарғылық капиталын ұлғайтуға – 109 822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Жосалы кенті Мүсірбаев көшесі бойындағы коммуналдық меншіктегі ғимаратының құрылысы – 32 472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"8-1. Республикалық бюджет қаржысы есебінен ауылдық елді мекендердегі мамандарды әлеуметтік қолдау шараларын іске асыруға берілген бюджеттік кредиттер бойынша сыйақы төлеуге 34 мың теңге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Ауданның жергілікті атқарушы органының 2014 жылға арналған резерві 12 243 мың теңге болып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"2014-2016 жылдарға арналған аудандық бюджет туралы" Қармақшы аудандық мәслихатының 2013 жылғы 25 желтоқсандағы кезекті 24-сессиясының № 140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бастап қолданысқа енгізіледі және 2014 жылдың 1 қаңтарынан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33-сессиясының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33-сессиясының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№218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№140 шешіміне 1- қосымша</w:t>
            </w:r>
          </w:p>
        </w:tc>
      </w:tr>
    </w:tbl>
    <w:bookmarkStart w:name="z5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5"/>
        <w:gridCol w:w="1015"/>
        <w:gridCol w:w="7345"/>
        <w:gridCol w:w="2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мекемелерге бекітілген мемлекеттік мүлікті 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мекемелерге бекітілген мемлекеттік мүлікті 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33-сессиясының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№218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№140 шешіміне 4-қосымша</w:t>
            </w:r>
          </w:p>
        </w:tc>
      </w:tr>
    </w:tbl>
    <w:bookmarkStart w:name="z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7246"/>
        <w:gridCol w:w="2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33-сессиясының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№218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6-қосымша</w:t>
            </w:r>
          </w:p>
        </w:tc>
      </w:tr>
    </w:tbl>
    <w:bookmarkStart w:name="z9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2014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397"/>
        <w:gridCol w:w="1397"/>
        <w:gridCol w:w="4082"/>
        <w:gridCol w:w="3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