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85e2" w14:textId="15c8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25 желтоқсандағы N 140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02 желтоқсандағы N 222 шешімі. Қызылорда облысының Әділет департаментінде 2014 жылғы 04 желтоқсанда N 4809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аудандық бюджет туралы" Қармақшы аудандық мәслихатының 2013 жылғы 25 желтоқсандағы кезекті 24-сессиясының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4574 нөмірімен тіркелген, аудандық "Қармақшы таңы" газетінің 2014 жылғы 18 қаңтарда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7 857 856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806 551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23 196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13 476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7 014 633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7 794 819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Ұлы Отан соғысы жылдарында тылда кемінде алты ай жұмыс істеген адамдарға коммуналдық қызметтердің ақысын төлеу үшін әлеуметтік көмекке – 35 392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өңірге қажет мамандықтар бойынша әлеуметтік тұрғыдан халықтық осал тобы қатарынан білім алушы студенттер үшін әлеуметтік көмек көрсетуге – 16 769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туберкулез көрсеткішін төмендету мақсатында, резистентік түрде тұрақты емделіп жүрген науқастарға әлеуметтік көмекке – 5 599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мүгедектердің құқықтарын қамтамасыз ету және өмір сүру сапасын жақсарту жөніндегі іс-шаралар жоспарын іске асыруға – 1 905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атаулы әлеуметтік көмек төлеуге – 5 517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коммуналдық тұрғын үй қорының тұрғын үйін жобалауға, салуға және (немесе) сатып алуға, оның ішінде кезекте тұрғандарға тұрғын үй салуға – 28 840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коммуналдық тұрғын үй қорының тұрғын үйін жобалауға, салуға және (немесе) сатып алуға, оның ішінде кезекте тұрғандарға тұрғын үй салуға – 44 160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аудандық бюджет туралы" Қармақшы аудандық мәслихатының 2013 жылғы 25 желтоқсандағы кезекті 24-сессиясының № 140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бастап қолданысқа енгізіледі және 2014 жылдың 1 қаңтарынан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34-сессиясының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 1-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15"/>
        <w:gridCol w:w="1015"/>
        <w:gridCol w:w="7345"/>
        <w:gridCol w:w="22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мекемелерге бекітілген мемлекеттік мүлікті 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мекемелерге бекітілген мемлекеттік мүлікті 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34-сессиясының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 6-қосымша</w:t>
            </w:r>
          </w:p>
        </w:tc>
      </w:tr>
    </w:tbl>
    <w:bookmarkStart w:name="z26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2014 жылға арналған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97"/>
        <w:gridCol w:w="1397"/>
        <w:gridCol w:w="1397"/>
        <w:gridCol w:w="4082"/>
        <w:gridCol w:w="3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