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58f5" w14:textId="8dd5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2014 жылғы 24 желтоқсандағы № 225 шешімі. Қызылорда облысының Әділет департаментінде 2015 жылғы 08 қаңтарда № 4833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8 053 842,1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920 826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7 714 мың теңге;</w:t>
      </w:r>
      <w:r>
        <w:br/>
      </w:r>
      <w:r>
        <w:rPr>
          <w:rFonts w:ascii="Times New Roman"/>
          <w:b w:val="false"/>
          <w:i w:val="false"/>
          <w:color w:val="000000"/>
          <w:sz w:val="28"/>
        </w:rPr>
        <w:t>
      негізгі капиталды сатудан түсетін түсімдер – 6 494 мың теңге;</w:t>
      </w:r>
      <w:r>
        <w:br/>
      </w:r>
      <w:r>
        <w:rPr>
          <w:rFonts w:ascii="Times New Roman"/>
          <w:b w:val="false"/>
          <w:i w:val="false"/>
          <w:color w:val="000000"/>
          <w:sz w:val="28"/>
        </w:rPr>
        <w:t>
      трансферттер түсімі – 7 118 808,1 мың теңге;</w:t>
      </w:r>
      <w:r>
        <w:br/>
      </w:r>
      <w:r>
        <w:rPr>
          <w:rFonts w:ascii="Times New Roman"/>
          <w:b w:val="false"/>
          <w:i w:val="false"/>
          <w:color w:val="000000"/>
          <w:sz w:val="28"/>
        </w:rPr>
        <w:t>
      2) шығындар – 8 188 080,3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93 111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130 812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37 701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32 955 мың теңге;</w:t>
      </w:r>
      <w:r>
        <w:br/>
      </w:r>
      <w:r>
        <w:rPr>
          <w:rFonts w:ascii="Times New Roman"/>
          <w:b w:val="false"/>
          <w:i w:val="false"/>
          <w:color w:val="000000"/>
          <w:sz w:val="28"/>
        </w:rPr>
        <w:t>
      </w:t>
      </w:r>
      <w:r>
        <w:rPr>
          <w:rFonts w:ascii="Times New Roman"/>
          <w:b w:val="false"/>
          <w:i w:val="false"/>
          <w:color w:val="000000"/>
          <w:sz w:val="28"/>
        </w:rPr>
        <w:t xml:space="preserve">қаржы активтерін сатып алу – 32 955 мың теңге; </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-260 304,2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w:t>
      </w:r>
      <w:r>
        <w:br/>
      </w:r>
      <w:r>
        <w:rPr>
          <w:rFonts w:ascii="Times New Roman"/>
          <w:b w:val="false"/>
          <w:i w:val="false"/>
          <w:color w:val="000000"/>
          <w:sz w:val="28"/>
        </w:rPr>
        <w:t>
      </w:t>
      </w:r>
      <w:r>
        <w:rPr>
          <w:rFonts w:ascii="Times New Roman"/>
          <w:b w:val="false"/>
          <w:i w:val="false"/>
          <w:color w:val="000000"/>
          <w:sz w:val="28"/>
        </w:rPr>
        <w:t>260 304,2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мың теңге;</w:t>
      </w:r>
      <w:r>
        <w:br/>
      </w:r>
      <w:r>
        <w:rPr>
          <w:rFonts w:ascii="Times New Roman"/>
          <w:b w:val="false"/>
          <w:i w:val="false"/>
          <w:color w:val="000000"/>
          <w:sz w:val="28"/>
        </w:rPr>
        <w:t>
      </w:t>
      </w:r>
      <w:r>
        <w:rPr>
          <w:rFonts w:ascii="Times New Roman"/>
          <w:b w:val="false"/>
          <w:i w:val="false"/>
          <w:color w:val="000000"/>
          <w:sz w:val="28"/>
        </w:rPr>
        <w:t>қарыздарды өтеу – 37 702,4 мың теңге;</w:t>
      </w:r>
      <w:r>
        <w:br/>
      </w:r>
      <w:r>
        <w:rPr>
          <w:rFonts w:ascii="Times New Roman"/>
          <w:b w:val="false"/>
          <w:i w:val="false"/>
          <w:color w:val="000000"/>
          <w:sz w:val="28"/>
        </w:rPr>
        <w:t>
      бюджет қаражатының пайдаланылатын қалдықтары – 167 194,6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 жаңа редакцияда - Қызылорда облысы Қармақшы аудандық мәслихатының 23.07.2015 </w:t>
      </w:r>
      <w:r>
        <w:rPr>
          <w:rFonts w:ascii="Times New Roman"/>
          <w:b w:val="false"/>
          <w:i w:val="false"/>
          <w:color w:val="ff0000"/>
          <w:sz w:val="28"/>
        </w:rPr>
        <w:t>№ 274</w:t>
      </w:r>
      <w:r>
        <w:rPr>
          <w:rFonts w:ascii="Times New Roman"/>
          <w:b w:val="false"/>
          <w:i w:val="false"/>
          <w:color w:val="ff0000"/>
          <w:sz w:val="28"/>
        </w:rPr>
        <w:t xml:space="preserve">; өзгерістер енгізілді - Қызылорда облысы Қармақшы аудандық мәслихатының 22.09.2015 </w:t>
      </w:r>
      <w:r>
        <w:rPr>
          <w:rFonts w:ascii="Times New Roman"/>
          <w:b w:val="false"/>
          <w:i w:val="false"/>
          <w:color w:val="ff0000"/>
          <w:sz w:val="28"/>
        </w:rPr>
        <w:t>№ 286</w:t>
      </w:r>
      <w:r>
        <w:rPr>
          <w:rFonts w:ascii="Times New Roman"/>
          <w:b w:val="false"/>
          <w:i w:val="false"/>
          <w:color w:val="ff0000"/>
          <w:sz w:val="28"/>
        </w:rPr>
        <w:t xml:space="preserve">; 12.11.2015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бастап қолданысқа енгізіледі және 01.01.2015 бастап туындаған қатынастарға таралады) шешімдерімен.</w:t>
      </w:r>
      <w:r>
        <w:br/>
      </w:r>
      <w:r>
        <w:rPr>
          <w:rFonts w:ascii="Times New Roman"/>
          <w:b w:val="false"/>
          <w:i w:val="false"/>
          <w:color w:val="000000"/>
          <w:sz w:val="28"/>
        </w:rPr>
        <w:t xml:space="preserve">
      2. </w:t>
      </w:r>
      <w:r>
        <w:rPr>
          <w:rFonts w:ascii="Times New Roman"/>
          <w:b w:val="false"/>
          <w:i w:val="false"/>
          <w:color w:val="000000"/>
          <w:sz w:val="28"/>
        </w:rPr>
        <w:t>2015 жылғы аудан бюджетінің кірістерінің құрамында ауданға бөлу нормативі жеке табыс салығы 100 пайыз, әлеуметтік салық 90 пайыз болып белгіленгені ескерілсін.</w:t>
      </w:r>
      <w:r>
        <w:br/>
      </w:r>
      <w:r>
        <w:rPr>
          <w:rFonts w:ascii="Times New Roman"/>
          <w:b w:val="false"/>
          <w:i w:val="false"/>
          <w:color w:val="000000"/>
          <w:sz w:val="28"/>
        </w:rPr>
        <w:t xml:space="preserve">
      3. </w:t>
      </w:r>
      <w:r>
        <w:rPr>
          <w:rFonts w:ascii="Times New Roman"/>
          <w:b w:val="false"/>
          <w:i w:val="false"/>
          <w:color w:val="000000"/>
          <w:sz w:val="28"/>
        </w:rPr>
        <w:t>2015 жылға аудандық бюджетке берілетін субвенция көлемі 4 068 684 мың теңге болып белгіленсін.</w:t>
      </w:r>
      <w:r>
        <w:br/>
      </w:r>
      <w:r>
        <w:rPr>
          <w:rFonts w:ascii="Times New Roman"/>
          <w:b w:val="false"/>
          <w:i w:val="false"/>
          <w:color w:val="000000"/>
          <w:sz w:val="28"/>
        </w:rPr>
        <w:t xml:space="preserve">
      4. </w:t>
      </w:r>
      <w:r>
        <w:rPr>
          <w:rFonts w:ascii="Times New Roman"/>
          <w:b w:val="false"/>
          <w:i w:val="false"/>
          <w:color w:val="000000"/>
          <w:sz w:val="28"/>
        </w:rPr>
        <w:t>2015 жылға арналған аудандық бюджетте облыстық бюджеттен төмендегі көлемде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000000"/>
          <w:sz w:val="28"/>
        </w:rPr>
        <w:t>1) білім беруге – 66 278,1 мың теңге, оның ішінде жаңадан іске қосылған білім объектілерін ұстауға – 19 818 мың теңге, психологиялық-медициналық-педагогикалық консультациялық кабинеттерін ұстауға – 7 015 мың теңге, патронаттық тәрбиелеу шығындарына – 2 510 мың теңге, жалпы білім беру мектептерінде оқушылардың саны көбеюіне байланысты класс-комплектерін ұлғайтуға – 8 482 мың теңге, оқулықтар мен оқу әдістемелік кешендермен қамтамасыз етуге – 11 902 мың теңге, Жосалы кентіндегі "Шоқан Уалиханов атындағы №26 орта мектебі" мемлекеттік мекемесінің ғимараттарын күрделі жөндеуге – 16 551,1 мың теңге;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Ұлы Отан соғысында қаза тапқан жауынгерлердің екінші рет некеге тұрмаған жесірлеріне, екінші дүние жүзілік соғыс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біржолғы материалдық көмекке – 1 445 мың теңге;</w:t>
      </w:r>
      <w:r>
        <w:br/>
      </w:r>
      <w:r>
        <w:rPr>
          <w:rFonts w:ascii="Times New Roman"/>
          <w:b w:val="false"/>
          <w:i w:val="false"/>
          <w:color w:val="000000"/>
          <w:sz w:val="28"/>
        </w:rPr>
        <w:t xml:space="preserve">
      3) </w:t>
      </w:r>
      <w:r>
        <w:rPr>
          <w:rFonts w:ascii="Times New Roman"/>
          <w:b w:val="false"/>
          <w:i w:val="false"/>
          <w:color w:val="000000"/>
          <w:sz w:val="28"/>
        </w:rPr>
        <w:t>Ұлы Отан соғысы жылдарында тылда кемінде 6 ай жұмыс істеген (қызмет еткен) адамдарға әлеуметтік қолдауға – 33 535 мың теңге;</w:t>
      </w:r>
      <w:r>
        <w:br/>
      </w:r>
      <w:r>
        <w:rPr>
          <w:rFonts w:ascii="Times New Roman"/>
          <w:b w:val="false"/>
          <w:i w:val="false"/>
          <w:color w:val="000000"/>
          <w:sz w:val="28"/>
        </w:rPr>
        <w:t xml:space="preserve">
      4) </w:t>
      </w:r>
      <w:r>
        <w:rPr>
          <w:rFonts w:ascii="Times New Roman"/>
          <w:b w:val="false"/>
          <w:i w:val="false"/>
          <w:color w:val="000000"/>
          <w:sz w:val="28"/>
        </w:rPr>
        <w:t>өңірге қажет мамандықтар бойынша әлеуметтік тұрғыдан халықтық осал тобы қатарынан білім алушы студенттерге әлеуметтік көмек көрсетуге – 18 685 мың теңге;</w:t>
      </w:r>
      <w:r>
        <w:br/>
      </w:r>
      <w:r>
        <w:rPr>
          <w:rFonts w:ascii="Times New Roman"/>
          <w:b w:val="false"/>
          <w:i w:val="false"/>
          <w:color w:val="000000"/>
          <w:sz w:val="28"/>
        </w:rPr>
        <w:t xml:space="preserve">
      5) </w:t>
      </w:r>
      <w:r>
        <w:rPr>
          <w:rFonts w:ascii="Times New Roman"/>
          <w:b w:val="false"/>
          <w:i w:val="false"/>
          <w:color w:val="000000"/>
          <w:sz w:val="28"/>
        </w:rPr>
        <w:t>туберкулезбен тұрақты емделіп жүрген науқастарға әлеуметтік көмекке – 12 367 мың теңге;</w:t>
      </w:r>
      <w:r>
        <w:br/>
      </w:r>
      <w:r>
        <w:rPr>
          <w:rFonts w:ascii="Times New Roman"/>
          <w:b w:val="false"/>
          <w:i w:val="false"/>
          <w:color w:val="000000"/>
          <w:sz w:val="28"/>
        </w:rPr>
        <w:t xml:space="preserve">
      6) </w:t>
      </w:r>
      <w:r>
        <w:rPr>
          <w:rFonts w:ascii="Times New Roman"/>
          <w:b w:val="false"/>
          <w:i w:val="false"/>
          <w:color w:val="000000"/>
          <w:sz w:val="28"/>
        </w:rPr>
        <w:t>лейкоз және анемия ауруларымен ауыратын балаларға әлеуметтік көмекке – 1 085 мың теңге;</w:t>
      </w:r>
      <w:r>
        <w:br/>
      </w:r>
      <w:r>
        <w:rPr>
          <w:rFonts w:ascii="Times New Roman"/>
          <w:b w:val="false"/>
          <w:i w:val="false"/>
          <w:color w:val="000000"/>
          <w:sz w:val="28"/>
        </w:rPr>
        <w:t xml:space="preserve">
      7) </w:t>
      </w:r>
      <w:r>
        <w:rPr>
          <w:rFonts w:ascii="Times New Roman"/>
          <w:b w:val="false"/>
          <w:i w:val="false"/>
          <w:color w:val="000000"/>
          <w:sz w:val="28"/>
        </w:rPr>
        <w:t>мүгедектердің құқықтарын қамтамасыз ету және өмір сүру сапасын жақсарту жөніндегі іс-шаралар Жоспарын іске асыруға қоса қаржыландыруға – 1 014 мың теңге;</w:t>
      </w:r>
      <w:r>
        <w:br/>
      </w:r>
      <w:r>
        <w:rPr>
          <w:rFonts w:ascii="Times New Roman"/>
          <w:b w:val="false"/>
          <w:i w:val="false"/>
          <w:color w:val="000000"/>
          <w:sz w:val="28"/>
        </w:rPr>
        <w:t xml:space="preserve">
      8) </w:t>
      </w:r>
      <w:r>
        <w:rPr>
          <w:rFonts w:ascii="Times New Roman"/>
          <w:b w:val="false"/>
          <w:i w:val="false"/>
          <w:color w:val="000000"/>
          <w:sz w:val="28"/>
        </w:rPr>
        <w:t xml:space="preserve">спорт мектептерінің ұстау шығындарын аудан деңгейіне берілуіне байланысты – 59 806 мың теңге; </w:t>
      </w:r>
      <w:r>
        <w:br/>
      </w:r>
      <w:r>
        <w:rPr>
          <w:rFonts w:ascii="Times New Roman"/>
          <w:b w:val="false"/>
          <w:i w:val="false"/>
          <w:color w:val="000000"/>
          <w:sz w:val="28"/>
        </w:rPr>
        <w:t xml:space="preserve">
      9) </w:t>
      </w:r>
      <w:r>
        <w:rPr>
          <w:rFonts w:ascii="Times New Roman"/>
          <w:b w:val="false"/>
          <w:i w:val="false"/>
          <w:color w:val="000000"/>
          <w:sz w:val="28"/>
        </w:rPr>
        <w:t>бұқаралық спортты дамытуға – 12 543 мың теңге;</w:t>
      </w:r>
      <w:r>
        <w:br/>
      </w:r>
      <w:r>
        <w:rPr>
          <w:rFonts w:ascii="Times New Roman"/>
          <w:b w:val="false"/>
          <w:i w:val="false"/>
          <w:color w:val="000000"/>
          <w:sz w:val="28"/>
        </w:rPr>
        <w:t>
      </w:t>
      </w:r>
      <w:r>
        <w:rPr>
          <w:rFonts w:ascii="Times New Roman"/>
          <w:b w:val="false"/>
          <w:i w:val="false"/>
          <w:color w:val="000000"/>
          <w:sz w:val="28"/>
        </w:rPr>
        <w:t>10) транспорт инфрақұрылымын күрделі және орташа жөндеуге, оның ішінде Қармақшы ауданның Төретам кентіне кіреберіс (Батыс Еуропа-Батыс Қытай жолынан) 2,450 шақырым жолына орташа жөндеуге жобалау-сметалық құжаттамасы мен ведомстволық сараптамасын әзірлеуге – 665 мың теңге;</w:t>
      </w:r>
      <w:r>
        <w:br/>
      </w:r>
      <w:r>
        <w:rPr>
          <w:rFonts w:ascii="Times New Roman"/>
          <w:b w:val="false"/>
          <w:i w:val="false"/>
          <w:color w:val="000000"/>
          <w:sz w:val="28"/>
        </w:rPr>
        <w:t>
      </w:t>
      </w:r>
      <w:r>
        <w:rPr>
          <w:rFonts w:ascii="Times New Roman"/>
          <w:b w:val="false"/>
          <w:i w:val="false"/>
          <w:color w:val="000000"/>
          <w:sz w:val="28"/>
        </w:rPr>
        <w:t>11) Қармақшы ауданы Ақтөбе ауылындағы мәдениет үйі ғимаратын жылумен жабдықтау жүйесін қайта жаңғырту арқылы күрделі жөндеуге – 45 757 мың теңге;</w:t>
      </w:r>
      <w:r>
        <w:br/>
      </w:r>
      <w:r>
        <w:rPr>
          <w:rFonts w:ascii="Times New Roman"/>
          <w:b w:val="false"/>
          <w:i w:val="false"/>
          <w:color w:val="000000"/>
          <w:sz w:val="28"/>
        </w:rPr>
        <w:t>
      </w:t>
      </w:r>
      <w:r>
        <w:rPr>
          <w:rFonts w:ascii="Times New Roman"/>
          <w:b w:val="false"/>
          <w:i w:val="false"/>
          <w:color w:val="000000"/>
          <w:sz w:val="28"/>
        </w:rPr>
        <w:t>12) жылдық кіріс түсімдері болжамының орындалмауына байланысты жоғалтуларын өтеуге – 229 000 мың теңге;</w:t>
      </w:r>
      <w:r>
        <w:br/>
      </w:r>
      <w:r>
        <w:rPr>
          <w:rFonts w:ascii="Times New Roman"/>
          <w:b w:val="false"/>
          <w:i w:val="false"/>
          <w:color w:val="000000"/>
          <w:sz w:val="28"/>
        </w:rPr>
        <w:t>
      13) мемлекеттік қызметкерлер штаты санының ұлғаюына байланысты – 602 мың теңге;</w:t>
      </w:r>
      <w:r>
        <w:br/>
      </w:r>
      <w:r>
        <w:rPr>
          <w:rFonts w:ascii="Times New Roman"/>
          <w:b w:val="false"/>
          <w:i w:val="false"/>
          <w:color w:val="000000"/>
          <w:sz w:val="28"/>
        </w:rPr>
        <w:t>
      14) жаңадан іске қосылған мәдениет нысандарын ұстауға – 2 633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4-тармаққа өзгерістер енгізілді - Қызылорда облысы Қармақшы аудандық мәслихатының 31.03.2015 </w:t>
      </w:r>
      <w:r>
        <w:rPr>
          <w:rFonts w:ascii="Times New Roman"/>
          <w:b w:val="false"/>
          <w:i w:val="false"/>
          <w:color w:val="ff0000"/>
          <w:sz w:val="28"/>
        </w:rPr>
        <w:t>№ 249</w:t>
      </w:r>
      <w:r>
        <w:rPr>
          <w:rFonts w:ascii="Times New Roman"/>
          <w:b w:val="false"/>
          <w:i w:val="false"/>
          <w:color w:val="ff0000"/>
          <w:sz w:val="28"/>
        </w:rPr>
        <w:t xml:space="preserve"> ; 23.07.2015 </w:t>
      </w:r>
      <w:r>
        <w:rPr>
          <w:rFonts w:ascii="Times New Roman"/>
          <w:b w:val="false"/>
          <w:i w:val="false"/>
          <w:color w:val="ff0000"/>
          <w:sz w:val="28"/>
        </w:rPr>
        <w:t>№ 274</w:t>
      </w:r>
      <w:r>
        <w:rPr>
          <w:rFonts w:ascii="Times New Roman"/>
          <w:b w:val="false"/>
          <w:i w:val="false"/>
          <w:color w:val="ff0000"/>
          <w:sz w:val="28"/>
        </w:rPr>
        <w:t xml:space="preserve">; 22.09.2015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бастап қолданысқа енгізіледі және 01.01.2015 бастап туындаған қатынастарға таралады) шешімдерімен.</w:t>
      </w:r>
      <w:r>
        <w:br/>
      </w:r>
      <w:r>
        <w:rPr>
          <w:rFonts w:ascii="Times New Roman"/>
          <w:b w:val="false"/>
          <w:i w:val="false"/>
          <w:color w:val="000000"/>
          <w:sz w:val="28"/>
        </w:rPr>
        <w:t>
      </w:t>
      </w:r>
      <w:r>
        <w:rPr>
          <w:rFonts w:ascii="Times New Roman"/>
          <w:b w:val="false"/>
          <w:i w:val="false"/>
          <w:color w:val="000000"/>
          <w:sz w:val="28"/>
        </w:rPr>
        <w:t>4-1. 2015 жылға арналған аудандық бюджетте республикалық бюджет қаржысы есебінен мынадай мөлшерде ағымдағы нысаналы трансферттердің қаралғаны ескерілсін:</w:t>
      </w:r>
      <w:r>
        <w:br/>
      </w:r>
      <w:r>
        <w:rPr>
          <w:rFonts w:ascii="Times New Roman"/>
          <w:b w:val="false"/>
          <w:i w:val="false"/>
          <w:color w:val="000000"/>
          <w:sz w:val="28"/>
        </w:rPr>
        <w:t>
      </w:t>
      </w:r>
      <w:r>
        <w:rPr>
          <w:rFonts w:ascii="Times New Roman"/>
          <w:b w:val="false"/>
          <w:i w:val="false"/>
          <w:color w:val="000000"/>
          <w:sz w:val="28"/>
        </w:rPr>
        <w:t>1) мектепке дейінгі білім беру ұйымдарында мемлекеттік білім беру тапсырысын іске асыруға – 293 140 мың теңге, оның ішінде Байқоңыр қаласына 79 426 мың теңге;</w:t>
      </w:r>
      <w:r>
        <w:br/>
      </w:r>
      <w:r>
        <w:rPr>
          <w:rFonts w:ascii="Times New Roman"/>
          <w:b w:val="false"/>
          <w:i w:val="false"/>
          <w:color w:val="000000"/>
          <w:sz w:val="28"/>
        </w:rPr>
        <w:t>
      </w:t>
      </w:r>
      <w:r>
        <w:rPr>
          <w:rFonts w:ascii="Times New Roman"/>
          <w:b w:val="false"/>
          <w:i w:val="false"/>
          <w:color w:val="000000"/>
          <w:sz w:val="28"/>
        </w:rPr>
        <w:t>2) мемлекеттік атаулы әлеуметтік көмек төлеуге – 1 666 мың теңге;</w:t>
      </w:r>
      <w:r>
        <w:br/>
      </w:r>
      <w:r>
        <w:rPr>
          <w:rFonts w:ascii="Times New Roman"/>
          <w:b w:val="false"/>
          <w:i w:val="false"/>
          <w:color w:val="000000"/>
          <w:sz w:val="28"/>
        </w:rPr>
        <w:t>
      </w:t>
      </w:r>
      <w:r>
        <w:rPr>
          <w:rFonts w:ascii="Times New Roman"/>
          <w:b w:val="false"/>
          <w:i w:val="false"/>
          <w:color w:val="000000"/>
          <w:sz w:val="28"/>
        </w:rPr>
        <w:t>3) 18 жасқа дейінгі балаларға мемлекеттік жәрдемақылар төлеуге – 8 376 мың теңге;</w:t>
      </w:r>
      <w:r>
        <w:br/>
      </w:r>
      <w:r>
        <w:rPr>
          <w:rFonts w:ascii="Times New Roman"/>
          <w:b w:val="false"/>
          <w:i w:val="false"/>
          <w:color w:val="000000"/>
          <w:sz w:val="28"/>
        </w:rPr>
        <w:t>
      </w:t>
      </w:r>
      <w:r>
        <w:rPr>
          <w:rFonts w:ascii="Times New Roman"/>
          <w:b w:val="false"/>
          <w:i w:val="false"/>
          <w:color w:val="000000"/>
          <w:sz w:val="28"/>
        </w:rPr>
        <w:t>4) Ұлы Отан соғысындағы Жеңістің жетпіс жылдығына арналған іс-шараларды өткізуге – 15 243 мың теңге;</w:t>
      </w:r>
      <w:r>
        <w:br/>
      </w:r>
      <w:r>
        <w:rPr>
          <w:rFonts w:ascii="Times New Roman"/>
          <w:b w:val="false"/>
          <w:i w:val="false"/>
          <w:color w:val="000000"/>
          <w:sz w:val="28"/>
        </w:rPr>
        <w:t>
      </w:t>
      </w:r>
      <w:r>
        <w:rPr>
          <w:rFonts w:ascii="Times New Roman"/>
          <w:b w:val="false"/>
          <w:i w:val="false"/>
          <w:color w:val="000000"/>
          <w:sz w:val="28"/>
        </w:rPr>
        <w:t>5) үш деңгейлі жүйе бойынша біліктілігін арттырудан өткен мұғалімдерге еңбек ақыны көтеруге – 119 612 мың теңге;</w:t>
      </w:r>
      <w:r>
        <w:br/>
      </w:r>
      <w:r>
        <w:rPr>
          <w:rFonts w:ascii="Times New Roman"/>
          <w:b w:val="false"/>
          <w:i w:val="false"/>
          <w:color w:val="000000"/>
          <w:sz w:val="28"/>
        </w:rPr>
        <w:t>
      </w:t>
      </w:r>
      <w:r>
        <w:rPr>
          <w:rFonts w:ascii="Times New Roman"/>
          <w:b w:val="false"/>
          <w:i w:val="false"/>
          <w:color w:val="000000"/>
          <w:sz w:val="28"/>
        </w:rPr>
        <w:t>6) мүгедектердің құқықтарын қамтамасыз ету және өмір сүру сапасын жақсарту жөніндегі іс-шаралар жоспарын іске асыруға – 8 361 мың теңге, оның ішінде "Инватакси" қызметін дамытуға мемлекеттік әлеуметтік тапсырысты орналастыруға – 1 058 мың теңге, мүгедектерді міндетті гигиеналық құралдармен қамтамасыз ету нормаларын көбейтуге – 7 303 мың теңге;</w:t>
      </w:r>
      <w:r>
        <w:br/>
      </w:r>
      <w:r>
        <w:rPr>
          <w:rFonts w:ascii="Times New Roman"/>
          <w:b w:val="false"/>
          <w:i w:val="false"/>
          <w:color w:val="000000"/>
          <w:sz w:val="28"/>
        </w:rPr>
        <w:t>
      </w:t>
      </w:r>
      <w:r>
        <w:rPr>
          <w:rFonts w:ascii="Times New Roman"/>
          <w:b w:val="false"/>
          <w:i w:val="false"/>
          <w:color w:val="000000"/>
          <w:sz w:val="28"/>
        </w:rPr>
        <w:t>7)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 186 185 мың теңге;</w:t>
      </w:r>
      <w:r>
        <w:br/>
      </w:r>
      <w:r>
        <w:rPr>
          <w:rFonts w:ascii="Times New Roman"/>
          <w:b w:val="false"/>
          <w:i w:val="false"/>
          <w:color w:val="000000"/>
          <w:sz w:val="28"/>
        </w:rPr>
        <w:t>
      </w:t>
      </w:r>
      <w:r>
        <w:rPr>
          <w:rFonts w:ascii="Times New Roman"/>
          <w:b w:val="false"/>
          <w:i w:val="false"/>
          <w:color w:val="000000"/>
          <w:sz w:val="28"/>
        </w:rPr>
        <w:t>8) Байқоңыр қаласындағы қазақ тілінде білім беру ұйымдарының қызметін қамтамасыз етуге – 982 151 мың теңге;</w:t>
      </w:r>
      <w:r>
        <w:br/>
      </w:r>
      <w:r>
        <w:rPr>
          <w:rFonts w:ascii="Times New Roman"/>
          <w:b w:val="false"/>
          <w:i w:val="false"/>
          <w:color w:val="000000"/>
          <w:sz w:val="28"/>
        </w:rPr>
        <w:t>
      </w:t>
      </w:r>
      <w:r>
        <w:rPr>
          <w:rFonts w:ascii="Times New Roman"/>
          <w:b w:val="false"/>
          <w:i w:val="false"/>
          <w:color w:val="000000"/>
          <w:sz w:val="28"/>
        </w:rPr>
        <w:t>9) агроөнеркәсіптік кешеннің жергілікті атқарушы органдарының бөлімшелерін ұстауға – 3 925 мың теңге;</w:t>
      </w:r>
      <w:r>
        <w:br/>
      </w:r>
      <w:r>
        <w:rPr>
          <w:rFonts w:ascii="Times New Roman"/>
          <w:b w:val="false"/>
          <w:i w:val="false"/>
          <w:color w:val="000000"/>
          <w:sz w:val="28"/>
        </w:rPr>
        <w:t>
      </w:t>
      </w:r>
      <w:r>
        <w:rPr>
          <w:rFonts w:ascii="Times New Roman"/>
          <w:b w:val="false"/>
          <w:i w:val="false"/>
          <w:color w:val="000000"/>
          <w:sz w:val="28"/>
        </w:rPr>
        <w:t>10) азаматтық хал актілерін тіркеу бөлімдерінің штат санын ұстауға – 3 790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4-1-тармақпен толықтырылды - Қызылорда облысы Қармақшы аудандық мәслихатының 31.03.2015 </w:t>
      </w:r>
      <w:r>
        <w:rPr>
          <w:rFonts w:ascii="Times New Roman"/>
          <w:b w:val="false"/>
          <w:i w:val="false"/>
          <w:color w:val="ff0000"/>
          <w:sz w:val="28"/>
        </w:rPr>
        <w:t>№ 249</w:t>
      </w:r>
      <w:r>
        <w:rPr>
          <w:rFonts w:ascii="Times New Roman"/>
          <w:b w:val="false"/>
          <w:i w:val="false"/>
          <w:color w:val="ff0000"/>
          <w:sz w:val="28"/>
        </w:rPr>
        <w:t xml:space="preserve">; өзгерістер енгізілді - Қызылорда облысы Қармақшы аудандық мәслихатының 23.07.2015 </w:t>
      </w:r>
      <w:r>
        <w:rPr>
          <w:rFonts w:ascii="Times New Roman"/>
          <w:b w:val="false"/>
          <w:i w:val="false"/>
          <w:color w:val="ff0000"/>
          <w:sz w:val="28"/>
        </w:rPr>
        <w:t>№ 274</w:t>
      </w:r>
      <w:r>
        <w:rPr>
          <w:rFonts w:ascii="Times New Roman"/>
          <w:b w:val="false"/>
          <w:i w:val="false"/>
          <w:color w:val="ff0000"/>
          <w:sz w:val="28"/>
        </w:rPr>
        <w:t xml:space="preserve">; 12.11.2015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бастап қолданысқа енгізіледі және 01.01.2015 бастап туындаған қатынастарға таралады) шешімдерімен.</w:t>
      </w:r>
      <w:r>
        <w:br/>
      </w:r>
      <w:r>
        <w:rPr>
          <w:rFonts w:ascii="Times New Roman"/>
          <w:b w:val="false"/>
          <w:i w:val="false"/>
          <w:color w:val="000000"/>
          <w:sz w:val="28"/>
        </w:rPr>
        <w:t>
      </w:t>
      </w:r>
      <w:r>
        <w:rPr>
          <w:rFonts w:ascii="Times New Roman"/>
          <w:b w:val="false"/>
          <w:i w:val="false"/>
          <w:color w:val="000000"/>
          <w:sz w:val="28"/>
        </w:rPr>
        <w:t>5. 2015 жылға арналған аудандық бюджетте облыстық бюджет қаржысы есебінен төмендегі көлемде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000000"/>
          <w:sz w:val="28"/>
        </w:rPr>
        <w:t>1) Қармақшы ауданы Жосалы кенті Мүсірбаев көшесі бойындағы коммуналдық меншіктегі ғимарат құрылысына – 120 771 мың теңге;</w:t>
      </w:r>
      <w:r>
        <w:br/>
      </w:r>
      <w:r>
        <w:rPr>
          <w:rFonts w:ascii="Times New Roman"/>
          <w:b w:val="false"/>
          <w:i w:val="false"/>
          <w:color w:val="000000"/>
          <w:sz w:val="28"/>
        </w:rPr>
        <w:t xml:space="preserve">
      2) </w:t>
      </w:r>
      <w:r>
        <w:rPr>
          <w:rFonts w:ascii="Times New Roman"/>
          <w:b w:val="false"/>
          <w:i w:val="false"/>
          <w:color w:val="000000"/>
          <w:sz w:val="28"/>
        </w:rPr>
        <w:t>"Қармақшы ауданы Тұрмағамбет елді мекендегі жергілікті су құбырының сумен қамту жүйесін қайта жаңғырту. 2-кезең" жобасын қоса қаржыландыруға – 36 427 мың теңге;</w:t>
      </w:r>
      <w:r>
        <w:br/>
      </w:r>
      <w:r>
        <w:rPr>
          <w:rFonts w:ascii="Times New Roman"/>
          <w:b w:val="false"/>
          <w:i w:val="false"/>
          <w:color w:val="000000"/>
          <w:sz w:val="28"/>
        </w:rPr>
        <w:t xml:space="preserve">
      3) </w:t>
      </w:r>
      <w:r>
        <w:rPr>
          <w:rFonts w:ascii="Times New Roman"/>
          <w:b w:val="false"/>
          <w:i w:val="false"/>
          <w:color w:val="000000"/>
          <w:sz w:val="28"/>
        </w:rPr>
        <w:t>"Қармақшы ауданы Ақай елді мекенінің сумен қамту жүйесін қайта жаңғырту және кеңейту" жобасын қоса қаржыландыруға – 19 037 мың теңге;</w:t>
      </w:r>
      <w:r>
        <w:br/>
      </w:r>
      <w:r>
        <w:rPr>
          <w:rFonts w:ascii="Times New Roman"/>
          <w:b w:val="false"/>
          <w:i w:val="false"/>
          <w:color w:val="000000"/>
          <w:sz w:val="28"/>
        </w:rPr>
        <w:t xml:space="preserve">
      4) </w:t>
      </w:r>
      <w:r>
        <w:rPr>
          <w:rFonts w:ascii="Times New Roman"/>
          <w:b w:val="false"/>
          <w:i w:val="false"/>
          <w:color w:val="000000"/>
          <w:sz w:val="28"/>
        </w:rPr>
        <w:t>"Қармақшы ауданы Жосалы кенті орталығындағы су құбыры желілерінің құрылысы, 4-кезең" жобасын қоса қаржыландыруға – 23 818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5-тармаққа өзгерістер енгізілді - Қызылорда облысы Қармақшы аудандық мәслихатының 22.09.2015 </w:t>
      </w:r>
      <w:r>
        <w:rPr>
          <w:rFonts w:ascii="Times New Roman"/>
          <w:b w:val="false"/>
          <w:i w:val="false"/>
          <w:color w:val="ff0000"/>
          <w:sz w:val="28"/>
        </w:rPr>
        <w:t>№ 286</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5-1. 2015 жылға арналған аудандық бюджетте республикалық бюджет қаржысы есебінен төмендегі көлемде нысаналы даму трансферттері қаралғаны ескерілсін:</w:t>
      </w:r>
      <w:r>
        <w:br/>
      </w:r>
      <w:r>
        <w:rPr>
          <w:rFonts w:ascii="Times New Roman"/>
          <w:b w:val="false"/>
          <w:i w:val="false"/>
          <w:color w:val="000000"/>
          <w:sz w:val="28"/>
        </w:rPr>
        <w:t>
      </w:t>
      </w:r>
      <w:r>
        <w:rPr>
          <w:rFonts w:ascii="Times New Roman"/>
          <w:b w:val="false"/>
          <w:i w:val="false"/>
          <w:color w:val="000000"/>
          <w:sz w:val="28"/>
        </w:rPr>
        <w:t>1) Қармақшы ауданы Ақай елді мекеніндегі сумен қамтамасыз ету жүйесін кеңейту және қайта жаңғыртуға – 171 324 мың теңге;</w:t>
      </w:r>
      <w:r>
        <w:br/>
      </w:r>
      <w:r>
        <w:rPr>
          <w:rFonts w:ascii="Times New Roman"/>
          <w:b w:val="false"/>
          <w:i w:val="false"/>
          <w:color w:val="000000"/>
          <w:sz w:val="28"/>
        </w:rPr>
        <w:t>
      </w:t>
      </w:r>
      <w:r>
        <w:rPr>
          <w:rFonts w:ascii="Times New Roman"/>
          <w:b w:val="false"/>
          <w:i w:val="false"/>
          <w:color w:val="000000"/>
          <w:sz w:val="28"/>
        </w:rPr>
        <w:t>2) Қармақшы ауданы Жосалы кентіндегі ауыз су жүйесінің құрылысына (4 - кезең) – 214 363 мың теңге;</w:t>
      </w:r>
      <w:r>
        <w:br/>
      </w:r>
      <w:r>
        <w:rPr>
          <w:rFonts w:ascii="Times New Roman"/>
          <w:b w:val="false"/>
          <w:i w:val="false"/>
          <w:color w:val="000000"/>
          <w:sz w:val="28"/>
        </w:rPr>
        <w:t>
      </w:t>
      </w:r>
      <w:r>
        <w:rPr>
          <w:rFonts w:ascii="Times New Roman"/>
          <w:b w:val="false"/>
          <w:i w:val="false"/>
          <w:color w:val="000000"/>
          <w:sz w:val="28"/>
        </w:rPr>
        <w:t>3) Қармақшы ауданы Тұрмағамбет елді мекеніндегі сумен қамтамасыз ету жүйесін қайта жаңғыртуға (2 - кезең) – 327 839 мың теңге;</w:t>
      </w:r>
      <w:r>
        <w:br/>
      </w:r>
      <w:r>
        <w:rPr>
          <w:rFonts w:ascii="Times New Roman"/>
          <w:b w:val="false"/>
          <w:i w:val="false"/>
          <w:color w:val="000000"/>
          <w:sz w:val="28"/>
        </w:rPr>
        <w:t>
      </w:t>
      </w:r>
      <w:r>
        <w:rPr>
          <w:rFonts w:ascii="Times New Roman"/>
          <w:b w:val="false"/>
          <w:i w:val="false"/>
          <w:color w:val="000000"/>
          <w:sz w:val="28"/>
        </w:rPr>
        <w:t>4) мамандандырылған уәкілетті ұйымдардың жарғылық капиталдарын ұлғайтуға – 28 681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Қызылорда облысы Қармақшы аудандық мәслихатының 31.03.2015 </w:t>
      </w:r>
      <w:r>
        <w:rPr>
          <w:rFonts w:ascii="Times New Roman"/>
          <w:b w:val="false"/>
          <w:i w:val="false"/>
          <w:color w:val="ff0000"/>
          <w:sz w:val="28"/>
        </w:rPr>
        <w:t>№ 249</w:t>
      </w:r>
      <w:r>
        <w:rPr>
          <w:rFonts w:ascii="Times New Roman"/>
          <w:b w:val="false"/>
          <w:i w:val="false"/>
          <w:color w:val="ff0000"/>
          <w:sz w:val="28"/>
        </w:rPr>
        <w:t xml:space="preserve"> шешiмiмен (алғашқы ресми жарияланған күнінен бастап қолданысқа енгізіледі және 01.01.2015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5-2. 2015 жылға арналған аудандық бюджетте республикалық бюджет қаржысы есебінен мамандарды әлеуметтік қолдау шараларын іске асыруға берілетін бюджеттік кредиттерге – 130 812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5-2-тармақпен толықтырылды - Қызылорда облысы Қармақшы аудандық мәслихатының 31.03.2015 </w:t>
      </w:r>
      <w:r>
        <w:rPr>
          <w:rFonts w:ascii="Times New Roman"/>
          <w:b w:val="false"/>
          <w:i w:val="false"/>
          <w:color w:val="ff0000"/>
          <w:sz w:val="28"/>
        </w:rPr>
        <w:t>№ 249</w:t>
      </w:r>
      <w:r>
        <w:rPr>
          <w:rFonts w:ascii="Times New Roman"/>
          <w:b w:val="false"/>
          <w:i w:val="false"/>
          <w:color w:val="ff0000"/>
          <w:sz w:val="28"/>
        </w:rPr>
        <w:t xml:space="preserve"> шешiмiмен (алғашқы ресми жарияланған күнінен бастап қолданысқа енгізіледі және 01.01.2015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6. Ауылдық елді мекендердегі мамандарды әлеуметтік қолдау шараларын іске асыруға берілген бюджеттік кредиттер бойынша сыйақы төлеуге 48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6-тармақ жаңа редакцияда - Қызылорда облысы Қармақшы аудандық мәслихатының 22.09.2015 </w:t>
      </w:r>
      <w:r>
        <w:rPr>
          <w:rFonts w:ascii="Times New Roman"/>
          <w:b w:val="false"/>
          <w:i w:val="false"/>
          <w:color w:val="ff0000"/>
          <w:sz w:val="28"/>
        </w:rPr>
        <w:t>№ 286</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6-1. 2015 жылға жеке тұлғаларға ауылдық елді мекендердегі мамандарды әлеуметтік қолдау шараларын іске асыру үшін берілген бюджеттік кредиттердің өтеуі 37 701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7. Ауданның жергілікті атқарушы органының 2015 жылға арналған резерві 6 337 мың теңге болып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7-тармақ жаңа редакцияда - Қызылорда облысы Қармақшы аудандық мәслихатының 12.11.2015 </w:t>
      </w:r>
      <w:r>
        <w:rPr>
          <w:rFonts w:ascii="Times New Roman"/>
          <w:b w:val="false"/>
          <w:i w:val="false"/>
          <w:color w:val="ff0000"/>
          <w:sz w:val="28"/>
        </w:rPr>
        <w:t>№ 299</w:t>
      </w:r>
      <w:r>
        <w:rPr>
          <w:rFonts w:ascii="Times New Roman"/>
          <w:b w:val="false"/>
          <w:i w:val="false"/>
          <w:color w:val="ff0000"/>
          <w:sz w:val="28"/>
        </w:rPr>
        <w:t xml:space="preserve"> шешімімен (алғашқы ресми жарияланған күнінен бастап қолданысқа енгізіледі және 01.01.2015 бастап туындаған қатынастарға таралады).</w:t>
      </w:r>
      <w:r>
        <w:br/>
      </w:r>
      <w:r>
        <w:rPr>
          <w:rFonts w:ascii="Times New Roman"/>
          <w:b w:val="false"/>
          <w:i w:val="false"/>
          <w:color w:val="000000"/>
          <w:sz w:val="28"/>
        </w:rPr>
        <w:t xml:space="preserve">
      8. </w:t>
      </w:r>
      <w:r>
        <w:rPr>
          <w:rFonts w:ascii="Times New Roman"/>
          <w:b w:val="false"/>
          <w:i w:val="false"/>
          <w:color w:val="000000"/>
          <w:sz w:val="28"/>
        </w:rPr>
        <w:t xml:space="preserve">2015 жылға арналған аудандық бюджеттің бюджеттік инвестицияларды жүзеге асыруға бағытталған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9. </w:t>
      </w:r>
      <w:r>
        <w:rPr>
          <w:rFonts w:ascii="Times New Roman"/>
          <w:b w:val="false"/>
          <w:i w:val="false"/>
          <w:color w:val="000000"/>
          <w:sz w:val="28"/>
        </w:rPr>
        <w:t xml:space="preserve">2015 жылға арналған жергілікті бюджеттерді атқару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10. </w:t>
      </w:r>
      <w:r>
        <w:rPr>
          <w:rFonts w:ascii="Times New Roman"/>
          <w:b w:val="false"/>
          <w:i w:val="false"/>
          <w:color w:val="000000"/>
          <w:sz w:val="28"/>
        </w:rPr>
        <w:t xml:space="preserve">Кент, ауылдық округ әкімі аппараттарының 2015-2017 жылдарға арналған бюджеттік бағдарламаларының тізбесі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-қосымшаларға сәйкес бекітілсін.</w:t>
      </w:r>
      <w:r>
        <w:br/>
      </w:r>
      <w:r>
        <w:rPr>
          <w:rFonts w:ascii="Times New Roman"/>
          <w:b w:val="false"/>
          <w:i w:val="false"/>
          <w:color w:val="000000"/>
          <w:sz w:val="28"/>
        </w:rPr>
        <w:t xml:space="preserve">
      11. </w:t>
      </w:r>
      <w:r>
        <w:rPr>
          <w:rFonts w:ascii="Times New Roman"/>
          <w:b w:val="false"/>
          <w:i w:val="false"/>
          <w:color w:val="000000"/>
          <w:sz w:val="28"/>
        </w:rPr>
        <w:t>Осы шешім 2015 жылғы 1 қаңтардан бастап қолданысқа енгізіледі және ресми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35-сессиясын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Курманбаева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Наятұлы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1- қосымша</w:t>
            </w:r>
          </w:p>
        </w:tc>
      </w:tr>
    </w:tbl>
    <w:bookmarkStart w:name="z45" w:id="0"/>
    <w:p>
      <w:pPr>
        <w:spacing w:after="0"/>
        <w:ind w:left="0"/>
        <w:jc w:val="left"/>
      </w:pPr>
      <w:r>
        <w:rPr>
          <w:rFonts w:ascii="Times New Roman"/>
          <w:b/>
          <w:i w:val="false"/>
          <w:color w:val="000000"/>
        </w:rPr>
        <w:t xml:space="preserve"> </w:t>
      </w:r>
      <w:r>
        <w:rPr>
          <w:rFonts w:ascii="Times New Roman"/>
          <w:b/>
          <w:i w:val="false"/>
          <w:color w:val="000000"/>
        </w:rPr>
        <w:t>2015 жылға арналған аудандық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Қызылорда облысы Қармақшы аудандық мәслихатының 12.11.2015 </w:t>
      </w:r>
      <w:r>
        <w:rPr>
          <w:rFonts w:ascii="Times New Roman"/>
          <w:b w:val="false"/>
          <w:i w:val="false"/>
          <w:color w:val="ff0000"/>
          <w:sz w:val="28"/>
        </w:rPr>
        <w:t>№ 299</w:t>
      </w:r>
      <w:r>
        <w:rPr>
          <w:rFonts w:ascii="Times New Roman"/>
          <w:b w:val="false"/>
          <w:i w:val="false"/>
          <w:color w:val="ff0000"/>
          <w:sz w:val="28"/>
        </w:rPr>
        <w:t xml:space="preserve"> шешiмiмен (алғашқы ресми жарияланған күнінен бастап қолданысқа енгізіледі және 01.01.2015 бастап туындаған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79"/>
        <w:gridCol w:w="979"/>
        <w:gridCol w:w="7088"/>
        <w:gridCol w:w="2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8053842,1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920826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356555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356555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77234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7118808,1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7118808,1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7118808,1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8188080,3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531678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142617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106317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18575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50027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4994241,9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743956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563966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172372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4177353,1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2897711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106491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Байқоңыр қаласындағы қазақ тілінде білім беру ұйымдарының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982151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442095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35477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404093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57937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1376637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362805,7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315223,7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46669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960863,3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43880,4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120771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793085,9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520583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183541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183541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98969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58967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88909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150638,8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42284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84977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55258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-260304,2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260304,2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37702,4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167194,6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167194,6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167194,6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2- қосымша</w:t>
            </w:r>
          </w:p>
        </w:tc>
      </w:tr>
    </w:tbl>
    <w:bookmarkStart w:name="z1303"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347"/>
        <w:gridCol w:w="1347"/>
        <w:gridCol w:w="5724"/>
        <w:gridCol w:w="2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5328364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1308383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466574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466574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324381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324381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481821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374771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100889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4007637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4007637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4007637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5328364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700030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406283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82847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323436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3245001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526487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518414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2718514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2564368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100585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382902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38631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344271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41881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124715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27664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83754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420506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69792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350714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347049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306941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115791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115791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117749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47122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51243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42148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134254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43895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79947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55258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77580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48242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3- қосымша</w:t>
            </w:r>
          </w:p>
        </w:tc>
      </w:tr>
    </w:tbl>
    <w:bookmarkStart w:name="z1423" w:id="2"/>
    <w:p>
      <w:pPr>
        <w:spacing w:after="0"/>
        <w:ind w:left="0"/>
        <w:jc w:val="left"/>
      </w:pPr>
      <w:r>
        <w:rPr>
          <w:rFonts w:ascii="Times New Roman"/>
          <w:b/>
          <w:i w:val="false"/>
          <w:color w:val="000000"/>
        </w:rPr>
        <w:t xml:space="preserve"> 2017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347"/>
        <w:gridCol w:w="1347"/>
        <w:gridCol w:w="5724"/>
        <w:gridCol w:w="2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5098364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1078383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396574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396574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272381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272381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373821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279771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87889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4007637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4007637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4007637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5098364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537534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239988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155697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221584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221584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3289932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534810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526381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2755122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2598995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100735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404588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40361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364227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133445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89617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281705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42618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207028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203127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314844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120251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11769</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60261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47660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23037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43528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137421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46103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30023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80743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10006</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55258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28193</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21814</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4- қосымша</w:t>
            </w:r>
          </w:p>
        </w:tc>
      </w:tr>
    </w:tbl>
    <w:bookmarkStart w:name="z1610" w:id="3"/>
    <w:p>
      <w:pPr>
        <w:spacing w:after="0"/>
        <w:ind w:left="0"/>
        <w:jc w:val="left"/>
      </w:pPr>
      <w:r>
        <w:rPr>
          <w:rFonts w:ascii="Times New Roman"/>
          <w:b/>
          <w:i w:val="false"/>
          <w:color w:val="000000"/>
        </w:rPr>
        <w:t xml:space="preserve"> 2015 жылға арналған аудандық бюджеттің бюджеттік инвестицияларды жүзеге асыруға бағытталған бағдарламаларының тізбесі</w:t>
      </w:r>
    </w:p>
    <w:bookmarkEnd w:id="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4-қосымша жаңа редакцияда - Қызылорда облысы Қармақшы аудандық мәслихатының 12.11.2015 </w:t>
      </w:r>
      <w:r>
        <w:rPr>
          <w:rFonts w:ascii="Times New Roman"/>
          <w:b w:val="false"/>
          <w:i w:val="false"/>
          <w:color w:val="ff0000"/>
          <w:sz w:val="28"/>
        </w:rPr>
        <w:t>№ 299</w:t>
      </w:r>
      <w:r>
        <w:rPr>
          <w:rFonts w:ascii="Times New Roman"/>
          <w:b w:val="false"/>
          <w:i w:val="false"/>
          <w:color w:val="ff0000"/>
          <w:sz w:val="28"/>
        </w:rPr>
        <w:t xml:space="preserve"> шешiмiмен (алғашқы ресми жарияланған күнінен бастап қолданысқа енгізіледі және 01.01.2015 бастап туындаған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416"/>
        <w:gridCol w:w="1416"/>
        <w:gridCol w:w="4763"/>
        <w:gridCol w:w="37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1042110,9</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10926,8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10926,8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10926,8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1021772,3</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60909</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28681</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960863,3</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43880,4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3126</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120771</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793085,9</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5- қосымша</w:t>
            </w:r>
          </w:p>
        </w:tc>
      </w:tr>
    </w:tbl>
    <w:bookmarkStart w:name="z1574" w:id="4"/>
    <w:p>
      <w:pPr>
        <w:spacing w:after="0"/>
        <w:ind w:left="0"/>
        <w:jc w:val="left"/>
      </w:pPr>
      <w:r>
        <w:rPr>
          <w:rFonts w:ascii="Times New Roman"/>
          <w:b/>
          <w:i w:val="false"/>
          <w:color w:val="000000"/>
        </w:rPr>
        <w:t xml:space="preserve"> 2015 жылға арналған аудандық бюджеттің орындалуы барысында секвестрлеуге жатпайтын жергілікті бюджеттік бағдарламалар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беру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6- қосымша</w:t>
            </w:r>
          </w:p>
        </w:tc>
      </w:tr>
    </w:tbl>
    <w:bookmarkStart w:name="z315" w:id="5"/>
    <w:p>
      <w:pPr>
        <w:spacing w:after="0"/>
        <w:ind w:left="0"/>
        <w:jc w:val="left"/>
      </w:pPr>
      <w:r>
        <w:rPr>
          <w:rFonts w:ascii="Times New Roman"/>
          <w:b/>
          <w:i w:val="false"/>
          <w:color w:val="000000"/>
        </w:rPr>
        <w:t xml:space="preserve"> Кент, ауылдық округ әкімі аппараттарының 2015 жылға арналған бюджеттік бағдарламаларының тізбесі</w:t>
      </w:r>
    </w:p>
    <w:bookmarkEnd w:id="5"/>
    <w:p>
      <w:pPr>
        <w:spacing w:after="0"/>
        <w:ind w:left="0"/>
        <w:jc w:val="left"/>
      </w:pPr>
      <w:r>
        <w:rPr>
          <w:rFonts w:ascii="Times New Roman"/>
          <w:b w:val="false"/>
          <w:i w:val="false"/>
          <w:color w:val="ff0000"/>
          <w:sz w:val="28"/>
        </w:rPr>
        <w:t xml:space="preserve">      Ескерту. 6-қосымша жаңа редакцияда - Қызылорда облысы Қармақшы аудандық мәслихатының 12.11.2015 </w:t>
      </w:r>
      <w:r>
        <w:rPr>
          <w:rFonts w:ascii="Times New Roman"/>
          <w:b w:val="false"/>
          <w:i w:val="false"/>
          <w:color w:val="ff0000"/>
          <w:sz w:val="28"/>
        </w:rPr>
        <w:t>№ 299</w:t>
      </w:r>
      <w:r>
        <w:rPr>
          <w:rFonts w:ascii="Times New Roman"/>
          <w:b w:val="false"/>
          <w:i w:val="false"/>
          <w:color w:val="ff0000"/>
          <w:sz w:val="28"/>
        </w:rPr>
        <w:t xml:space="preserve"> шешiмiмен (алғашқы ресми жарияланған күнінен бастап қолданысқа енгізіледі және 01.01.2015 бастап туындаған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232"/>
        <w:gridCol w:w="1233"/>
        <w:gridCol w:w="1233"/>
        <w:gridCol w:w="4506"/>
        <w:gridCol w:w="3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1628322,7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249478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249478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224042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220417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743956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743956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563966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24738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539228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230042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41714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70072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172372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118040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39137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54332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35477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35477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362805,7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362805,7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315223,7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315223,7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237126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58990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3225,7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183541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183541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183541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178501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14097</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7- қосымша</w:t>
            </w:r>
          </w:p>
        </w:tc>
      </w:tr>
    </w:tbl>
    <w:bookmarkStart w:name="z620" w:id="6"/>
    <w:p>
      <w:pPr>
        <w:spacing w:after="0"/>
        <w:ind w:left="0"/>
        <w:jc w:val="left"/>
      </w:pPr>
      <w:r>
        <w:rPr>
          <w:rFonts w:ascii="Times New Roman"/>
          <w:b/>
          <w:i w:val="false"/>
          <w:color w:val="000000"/>
        </w:rPr>
        <w:t xml:space="preserve"> </w:t>
      </w:r>
      <w:r>
        <w:rPr>
          <w:rFonts w:ascii="Times New Roman"/>
          <w:b/>
          <w:i w:val="false"/>
          <w:color w:val="000000"/>
        </w:rPr>
        <w:t>Кент, ауылдық округ әкімі аппараттарының 2016 жылға арналған бюджеттік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445"/>
        <w:gridCol w:w="1446"/>
        <w:gridCol w:w="1446"/>
        <w:gridCol w:w="4223"/>
        <w:gridCol w:w="27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969710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526487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526487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518414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518414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218549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37741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63677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38631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38631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69792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69792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22892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 8- қосымша</w:t>
            </w:r>
          </w:p>
        </w:tc>
      </w:tr>
    </w:tbl>
    <w:bookmarkStart w:name="z1593" w:id="7"/>
    <w:p>
      <w:pPr>
        <w:spacing w:after="0"/>
        <w:ind w:left="0"/>
        <w:jc w:val="left"/>
      </w:pPr>
      <w:r>
        <w:rPr>
          <w:rFonts w:ascii="Times New Roman"/>
          <w:b/>
          <w:i w:val="false"/>
          <w:color w:val="000000"/>
        </w:rPr>
        <w:t xml:space="preserve"> Кент, ауылдық округ әкімі аппараттарының 2017 жылға арналған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445"/>
        <w:gridCol w:w="1446"/>
        <w:gridCol w:w="1446"/>
        <w:gridCol w:w="4223"/>
        <w:gridCol w:w="27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990458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221584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221584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221584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221584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45143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22314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534810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534810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526381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526381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222099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38219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65504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40361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40361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42618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42618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