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12f6" w14:textId="7df1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2014 жылғы 21 ақпандағы № 29-3 шешімі. Қызылорда облысының Әділет департаментінде 2014 жылғы 20 наурызда № 4620 болып тіркелді. Күші жойылды - Қызылорда облысы Жалағаш аудандық мәслихатының 2016 жылғы 29 маусымдағы № 4-10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аудандық мәслихатының 29.06.2016 </w:t>
      </w:r>
      <w:r>
        <w:rPr>
          <w:rFonts w:ascii="Times New Roman"/>
          <w:b w:val="false"/>
          <w:i w:val="false"/>
          <w:color w:val="ff0000"/>
          <w:sz w:val="28"/>
        </w:rPr>
        <w:t>№ 4-10</w:t>
      </w:r>
      <w:r>
        <w:rPr>
          <w:rFonts w:ascii="Times New Roman"/>
          <w:b w:val="false"/>
          <w:i w:val="false"/>
          <w:color w:val="ff0000"/>
          <w:sz w:val="28"/>
        </w:rPr>
        <w:t xml:space="preserve"> шешімімен (қол қойылған күннен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9-бабына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u w:val="single"/>
        </w:rPr>
        <w:t>N 704</w:t>
      </w:r>
      <w:r>
        <w:rPr>
          <w:rFonts w:ascii="Times New Roman"/>
          <w:b w:val="false"/>
          <w:i w:val="false"/>
          <w:color w:val="000000"/>
          <w:sz w:val="28"/>
        </w:rPr>
        <w:t xml:space="preserve"> Жарлығына сәйкес Жалағаш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Жалағаш аудандық мәслихатының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XХІХ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БЕКЖАНОВ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"21" ақпандағы N 29-3</w:t>
            </w:r>
            <w:r>
              <w:br/>
            </w:r>
            <w:r>
              <w:rPr>
                <w:rFonts w:ascii="Times New Roman"/>
                <w:b w:val="false"/>
                <w:i w:val="false"/>
                <w:color w:val="000000"/>
                <w:sz w:val="20"/>
              </w:rPr>
              <w:t>Жалағаш аудандық мәслихатының</w:t>
            </w:r>
            <w:r>
              <w:br/>
            </w:r>
            <w:r>
              <w:rPr>
                <w:rFonts w:ascii="Times New Roman"/>
                <w:b w:val="false"/>
                <w:i w:val="false"/>
                <w:color w:val="000000"/>
                <w:sz w:val="20"/>
              </w:rPr>
              <w:t>шешімімен бекітілген</w:t>
            </w:r>
          </w:p>
        </w:tc>
      </w:tr>
    </w:tbl>
    <w:bookmarkStart w:name="z4" w:id="0"/>
    <w:p>
      <w:pPr>
        <w:spacing w:after="0"/>
        <w:ind w:left="0"/>
        <w:jc w:val="left"/>
      </w:pPr>
      <w:r>
        <w:rPr>
          <w:rFonts w:ascii="Times New Roman"/>
          <w:b/>
          <w:i w:val="false"/>
          <w:color w:val="000000"/>
        </w:rPr>
        <w:t xml:space="preserve"> Жалағаш аудандық мәслихатының Регламенті</w:t>
      </w:r>
    </w:p>
    <w:bookmarkEnd w:id="0"/>
    <w:bookmarkStart w:name="z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Жалағаш аудандық мәслихатының осы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u w:val="single"/>
        </w:rPr>
        <w:t>N 704</w:t>
      </w:r>
      <w:r>
        <w:rPr>
          <w:rFonts w:ascii="Times New Roman"/>
          <w:b w:val="false"/>
          <w:i w:val="false"/>
          <w:color w:val="000000"/>
          <w:sz w:val="28"/>
        </w:rPr>
        <w:t xml:space="preserve"> Жарлығына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xml:space="preserve">
      2. </w:t>
      </w:r>
      <w:r>
        <w:rPr>
          <w:rFonts w:ascii="Times New Roman"/>
          <w:b w:val="false"/>
          <w:i w:val="false"/>
          <w:color w:val="000000"/>
          <w:sz w:val="28"/>
        </w:rPr>
        <w:t xml:space="preserve"> Жалағаш аудандық мәслихаты (бұдан әрі – мәслихат)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xml:space="preserve">
      3. </w:t>
      </w:r>
      <w:r>
        <w:rPr>
          <w:rFonts w:ascii="Times New Roman"/>
          <w:b w:val="false"/>
          <w:i w:val="false"/>
          <w:color w:val="000000"/>
          <w:sz w:val="28"/>
        </w:rPr>
        <w:t xml:space="preserve">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2. Мәслихат сессияларын өткізу тәртібі</w:t>
      </w:r>
    </w:p>
    <w:bookmarkEnd w:id="2"/>
    <w:bookmarkStart w:name="z10" w:id="3"/>
    <w:p>
      <w:pPr>
        <w:spacing w:after="0"/>
        <w:ind w:left="0"/>
        <w:jc w:val="left"/>
      </w:pPr>
      <w:r>
        <w:rPr>
          <w:rFonts w:ascii="Times New Roman"/>
          <w:b/>
          <w:i w:val="false"/>
          <w:color w:val="000000"/>
        </w:rPr>
        <w:t xml:space="preserve"> 2.1. Мәслихат сессиялары</w:t>
      </w:r>
    </w:p>
    <w:bookmarkEnd w:id="3"/>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w:t>
      </w:r>
      <w:r>
        <w:rPr>
          <w:rFonts w:ascii="Times New Roman"/>
          <w:b w:val="false"/>
          <w:i w:val="false"/>
          <w:color w:val="000000"/>
          <w:sz w:val="28"/>
        </w:rPr>
        <w:t>Егер мәслихаттың сессиясына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w:t>
      </w:r>
      <w:r>
        <w:rPr>
          <w:rFonts w:ascii="Times New Roman"/>
          <w:b w:val="false"/>
          <w:i w:val="false"/>
          <w:color w:val="000000"/>
          <w:sz w:val="28"/>
        </w:rPr>
        <w:t>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w:t>
      </w:r>
      <w:r>
        <w:rPr>
          <w:rFonts w:ascii="Times New Roman"/>
          <w:b w:val="false"/>
          <w:i w:val="false"/>
          <w:color w:val="000000"/>
          <w:sz w:val="28"/>
        </w:rPr>
        <w:t>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w:t>
      </w:r>
      <w:r>
        <w:rPr>
          <w:rFonts w:ascii="Times New Roman"/>
          <w:b w:val="false"/>
          <w:i w:val="false"/>
          <w:color w:val="000000"/>
          <w:sz w:val="28"/>
        </w:rPr>
        <w:t>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xml:space="preserve">
      5. </w:t>
      </w:r>
      <w:r>
        <w:rPr>
          <w:rFonts w:ascii="Times New Roman"/>
          <w:b w:val="false"/>
          <w:i w:val="false"/>
          <w:color w:val="000000"/>
          <w:sz w:val="28"/>
        </w:rPr>
        <w:t xml:space="preserve">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Жалағаш аудандық сайлау комиссиясының (бұдан әрі – сайлау комиссиясы) төрағасы шақырады.</w:t>
      </w:r>
      <w:r>
        <w:br/>
      </w:r>
      <w:r>
        <w:rPr>
          <w:rFonts w:ascii="Times New Roman"/>
          <w:b w:val="false"/>
          <w:i w:val="false"/>
          <w:color w:val="000000"/>
          <w:sz w:val="28"/>
        </w:rPr>
        <w:t xml:space="preserve">
      6. </w:t>
      </w:r>
      <w:r>
        <w:rPr>
          <w:rFonts w:ascii="Times New Roman"/>
          <w:b w:val="false"/>
          <w:i w:val="false"/>
          <w:color w:val="000000"/>
          <w:sz w:val="28"/>
        </w:rPr>
        <w:t xml:space="preserve">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w:t>
      </w:r>
      <w:r>
        <w:rPr>
          <w:rFonts w:ascii="Times New Roman"/>
          <w:b w:val="false"/>
          <w:i w:val="false"/>
          <w:color w:val="000000"/>
          <w:sz w:val="28"/>
        </w:rPr>
        <w:t>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xml:space="preserve">
      7. </w:t>
      </w:r>
      <w:r>
        <w:rPr>
          <w:rFonts w:ascii="Times New Roman"/>
          <w:b w:val="false"/>
          <w:i w:val="false"/>
          <w:color w:val="000000"/>
          <w:sz w:val="28"/>
        </w:rPr>
        <w:t xml:space="preserve"> Мәслихаттың кезектi сессиясы кемiнде жылына төрт рет шақырылады және оны мәслихат сессиясының төрағасы жүргiзедi.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7-тармақ жаңа редакцияда - Қызылорда облысы Жалағаш аудандық мәслихатының 06.05.2015 </w:t>
      </w:r>
      <w:r>
        <w:rPr>
          <w:rFonts w:ascii="Times New Roman"/>
          <w:b w:val="false"/>
          <w:i w:val="false"/>
          <w:color w:val="ff0000"/>
          <w:sz w:val="28"/>
        </w:rPr>
        <w:t>№ 44-7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8. </w:t>
      </w:r>
      <w:r>
        <w:rPr>
          <w:rFonts w:ascii="Times New Roman"/>
          <w:b w:val="false"/>
          <w:i w:val="false"/>
          <w:color w:val="000000"/>
          <w:sz w:val="28"/>
        </w:rPr>
        <w:t xml:space="preserve"> Мәслихаттың кезектен тыс сессиясын осы мәслихатқа сайланған депутаттар санының кемінде үштен бірінің, сондай-ақ әкімінің ұсынысы бойынша мәслихат сессиясының төрағасы шақырады және жүргізеді.</w:t>
      </w:r>
      <w:r>
        <w:br/>
      </w:r>
      <w:r>
        <w:rPr>
          <w:rFonts w:ascii="Times New Roman"/>
          <w:b w:val="false"/>
          <w:i w:val="false"/>
          <w:color w:val="000000"/>
          <w:sz w:val="28"/>
        </w:rPr>
        <w:t>
      </w:t>
      </w:r>
      <w:r>
        <w:rPr>
          <w:rFonts w:ascii="Times New Roman"/>
          <w:b w:val="false"/>
          <w:i w:val="false"/>
          <w:color w:val="000000"/>
          <w:sz w:val="28"/>
        </w:rPr>
        <w:t>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xml:space="preserve">
      9. </w:t>
      </w:r>
      <w:r>
        <w:rPr>
          <w:rFonts w:ascii="Times New Roman"/>
          <w:b w:val="false"/>
          <w:i w:val="false"/>
          <w:color w:val="000000"/>
          <w:sz w:val="28"/>
        </w:rPr>
        <w:t xml:space="preserve">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w:t>
      </w:r>
      <w:r>
        <w:rPr>
          <w:rFonts w:ascii="Times New Roman"/>
          <w:b w:val="false"/>
          <w:i w:val="false"/>
          <w:color w:val="000000"/>
          <w:sz w:val="28"/>
        </w:rPr>
        <w:t>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xml:space="preserve">
      10. </w:t>
      </w:r>
      <w:r>
        <w:rPr>
          <w:rFonts w:ascii="Times New Roman"/>
          <w:b w:val="false"/>
          <w:i w:val="false"/>
          <w:color w:val="000000"/>
          <w:sz w:val="28"/>
        </w:rPr>
        <w:t xml:space="preserve">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xml:space="preserve">
      11. </w:t>
      </w:r>
      <w:r>
        <w:rPr>
          <w:rFonts w:ascii="Times New Roman"/>
          <w:b w:val="false"/>
          <w:i w:val="false"/>
          <w:color w:val="000000"/>
          <w:sz w:val="28"/>
        </w:rPr>
        <w:t xml:space="preserve">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Жалағаш ауданының әкімі (бұдан әрі – аудан әкімі) ұсынған мәселелердің негізінде сессияның төрағасы қалыптастырады.</w:t>
      </w:r>
      <w:r>
        <w:br/>
      </w:r>
      <w:r>
        <w:rPr>
          <w:rFonts w:ascii="Times New Roman"/>
          <w:b w:val="false"/>
          <w:i w:val="false"/>
          <w:color w:val="000000"/>
          <w:sz w:val="28"/>
        </w:rPr>
        <w:t>
      </w:t>
      </w:r>
      <w:r>
        <w:rPr>
          <w:rFonts w:ascii="Times New Roman"/>
          <w:b w:val="false"/>
          <w:i w:val="false"/>
          <w:color w:val="000000"/>
          <w:sz w:val="28"/>
        </w:rPr>
        <w:t>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w:t>
      </w:r>
      <w:r>
        <w:rPr>
          <w:rFonts w:ascii="Times New Roman"/>
          <w:b w:val="false"/>
          <w:i w:val="false"/>
          <w:color w:val="000000"/>
          <w:sz w:val="28"/>
        </w:rPr>
        <w:t>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w:t>
      </w:r>
      <w:r>
        <w:rPr>
          <w:rFonts w:ascii="Times New Roman"/>
          <w:b w:val="false"/>
          <w:i w:val="false"/>
          <w:color w:val="000000"/>
          <w:sz w:val="28"/>
        </w:rPr>
        <w:t>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xml:space="preserve">
      12. </w:t>
      </w:r>
      <w:r>
        <w:rPr>
          <w:rFonts w:ascii="Times New Roman"/>
          <w:b w:val="false"/>
          <w:i w:val="false"/>
          <w:color w:val="000000"/>
          <w:sz w:val="28"/>
        </w:rPr>
        <w:t xml:space="preserve">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аудан әкімімен келісім бойынша сессия төрағасы бекітеді.</w:t>
      </w:r>
      <w:r>
        <w:br/>
      </w:r>
      <w:r>
        <w:rPr>
          <w:rFonts w:ascii="Times New Roman"/>
          <w:b w:val="false"/>
          <w:i w:val="false"/>
          <w:color w:val="000000"/>
          <w:sz w:val="28"/>
        </w:rPr>
        <w:t xml:space="preserve">
      13. </w:t>
      </w:r>
      <w:r>
        <w:rPr>
          <w:rFonts w:ascii="Times New Roman"/>
          <w:b w:val="false"/>
          <w:i w:val="false"/>
          <w:color w:val="000000"/>
          <w:sz w:val="28"/>
        </w:rPr>
        <w:t xml:space="preserve"> Мәслихаттың қарауына жататын мәселелер бойынша аудандық мәслихаттың сессиясына ауданның, кент және ауылдық округ әкімдері, жұмысы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xml:space="preserve">
      14. </w:t>
      </w:r>
      <w:r>
        <w:rPr>
          <w:rFonts w:ascii="Times New Roman"/>
          <w:b w:val="false"/>
          <w:i w:val="false"/>
          <w:color w:val="000000"/>
          <w:sz w:val="28"/>
        </w:rPr>
        <w:t xml:space="preserve">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w:t>
      </w:r>
      <w:r>
        <w:rPr>
          <w:rFonts w:ascii="Times New Roman"/>
          <w:b w:val="false"/>
          <w:i w:val="false"/>
          <w:color w:val="000000"/>
          <w:sz w:val="28"/>
        </w:rPr>
        <w:t>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xml:space="preserve">
      15. </w:t>
      </w:r>
      <w:r>
        <w:rPr>
          <w:rFonts w:ascii="Times New Roman"/>
          <w:b w:val="false"/>
          <w:i w:val="false"/>
          <w:color w:val="000000"/>
          <w:sz w:val="28"/>
        </w:rPr>
        <w:t xml:space="preserve"> Мәслихаттың отырыстары мәслихат айқындаған уақытта өткізіледі.</w:t>
      </w:r>
      <w:r>
        <w:br/>
      </w:r>
      <w:r>
        <w:rPr>
          <w:rFonts w:ascii="Times New Roman"/>
          <w:b w:val="false"/>
          <w:i w:val="false"/>
          <w:color w:val="000000"/>
          <w:sz w:val="28"/>
        </w:rPr>
        <w:t>
      </w:t>
      </w:r>
      <w:r>
        <w:rPr>
          <w:rFonts w:ascii="Times New Roman"/>
          <w:b w:val="false"/>
          <w:i w:val="false"/>
          <w:color w:val="000000"/>
          <w:sz w:val="28"/>
        </w:rPr>
        <w:t>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xml:space="preserve">
      16. </w:t>
      </w:r>
      <w:r>
        <w:rPr>
          <w:rFonts w:ascii="Times New Roman"/>
          <w:b w:val="false"/>
          <w:i w:val="false"/>
          <w:color w:val="000000"/>
          <w:sz w:val="28"/>
        </w:rPr>
        <w:t xml:space="preserve">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w:t>
      </w:r>
      <w:r>
        <w:rPr>
          <w:rFonts w:ascii="Times New Roman"/>
          <w:b w:val="false"/>
          <w:i w:val="false"/>
          <w:color w:val="000000"/>
          <w:sz w:val="28"/>
        </w:rPr>
        <w:t>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w:t>
      </w:r>
      <w:r>
        <w:rPr>
          <w:rFonts w:ascii="Times New Roman"/>
          <w:b w:val="false"/>
          <w:i w:val="false"/>
          <w:color w:val="000000"/>
          <w:sz w:val="28"/>
        </w:rPr>
        <w:t>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xml:space="preserve">
      17. </w:t>
      </w:r>
      <w:r>
        <w:rPr>
          <w:rFonts w:ascii="Times New Roman"/>
          <w:b w:val="false"/>
          <w:i w:val="false"/>
          <w:color w:val="000000"/>
          <w:sz w:val="28"/>
        </w:rPr>
        <w:t xml:space="preserve">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w:t>
      </w:r>
      <w:r>
        <w:rPr>
          <w:rFonts w:ascii="Times New Roman"/>
          <w:b w:val="false"/>
          <w:i w:val="false"/>
          <w:color w:val="000000"/>
          <w:sz w:val="28"/>
        </w:rPr>
        <w:t>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2.2. Мәслихат актілерін қабылдау тәртібі</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r>
        <w:br/>
      </w:r>
      <w:r>
        <w:rPr>
          <w:rFonts w:ascii="Times New Roman"/>
          <w:b w:val="false"/>
          <w:i w:val="false"/>
          <w:color w:val="000000"/>
          <w:sz w:val="28"/>
        </w:rPr>
        <w:t xml:space="preserve">
      19. </w:t>
      </w:r>
      <w:r>
        <w:rPr>
          <w:rFonts w:ascii="Times New Roman"/>
          <w:b w:val="false"/>
          <w:i w:val="false"/>
          <w:color w:val="000000"/>
          <w:sz w:val="28"/>
        </w:rPr>
        <w:t xml:space="preserve"> Шешімдердің жобалары сессия төрағасына немесе мәслихат хатшысына беріледі.</w:t>
      </w:r>
      <w:r>
        <w:br/>
      </w:r>
      <w:r>
        <w:rPr>
          <w:rFonts w:ascii="Times New Roman"/>
          <w:b w:val="false"/>
          <w:i w:val="false"/>
          <w:color w:val="000000"/>
          <w:sz w:val="28"/>
        </w:rPr>
        <w:t>
      </w:t>
      </w:r>
      <w:r>
        <w:rPr>
          <w:rFonts w:ascii="Times New Roman"/>
          <w:b w:val="false"/>
          <w:i w:val="false"/>
          <w:color w:val="000000"/>
          <w:sz w:val="28"/>
        </w:rPr>
        <w:t>Сессияның төрағасы немесе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w:t>
      </w:r>
      <w:r>
        <w:rPr>
          <w:rFonts w:ascii="Times New Roman"/>
          <w:b w:val="false"/>
          <w:i w:val="false"/>
          <w:color w:val="000000"/>
          <w:sz w:val="28"/>
        </w:rPr>
        <w:t>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заңнамасында көзделген жағдайларда, Жалағаш ауданы әкімдігінің ұсынымы бойынша мәслихат онымен бірлескен шешім қабылдайды.</w:t>
      </w:r>
      <w:r>
        <w:br/>
      </w:r>
      <w:r>
        <w:rPr>
          <w:rFonts w:ascii="Times New Roman"/>
          <w:b w:val="false"/>
          <w:i w:val="false"/>
          <w:color w:val="000000"/>
          <w:sz w:val="28"/>
        </w:rPr>
        <w:t xml:space="preserve">
      20. </w:t>
      </w:r>
      <w:r>
        <w:rPr>
          <w:rFonts w:ascii="Times New Roman"/>
          <w:b w:val="false"/>
          <w:i w:val="false"/>
          <w:color w:val="000000"/>
          <w:sz w:val="28"/>
        </w:rPr>
        <w:t xml:space="preserve"> Мәслихаттың нормативтiк құқықтық шешiмдерi "Қызылорда облысының Әділет департаменті" мемлекеттік мекемесінде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xml:space="preserve">
      21. </w:t>
      </w:r>
      <w:r>
        <w:rPr>
          <w:rFonts w:ascii="Times New Roman"/>
          <w:b w:val="false"/>
          <w:i w:val="false"/>
          <w:color w:val="000000"/>
          <w:sz w:val="28"/>
        </w:rPr>
        <w:t xml:space="preserve">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мәслихаттың назарына жеткізіледі.</w:t>
      </w:r>
      <w:r>
        <w:br/>
      </w:r>
      <w:r>
        <w:rPr>
          <w:rFonts w:ascii="Times New Roman"/>
          <w:b w:val="false"/>
          <w:i w:val="false"/>
          <w:color w:val="000000"/>
          <w:sz w:val="28"/>
        </w:rPr>
        <w:t xml:space="preserve">
      22. </w:t>
      </w:r>
      <w:r>
        <w:rPr>
          <w:rFonts w:ascii="Times New Roman"/>
          <w:b w:val="false"/>
          <w:i w:val="false"/>
          <w:color w:val="000000"/>
          <w:sz w:val="28"/>
        </w:rPr>
        <w:t xml:space="preserve">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w:t>
      </w:r>
      <w:r>
        <w:rPr>
          <w:rFonts w:ascii="Times New Roman"/>
          <w:b w:val="false"/>
          <w:i w:val="false"/>
          <w:color w:val="000000"/>
          <w:sz w:val="28"/>
        </w:rPr>
        <w:t>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w:t>
      </w:r>
      <w:r>
        <w:rPr>
          <w:rFonts w:ascii="Times New Roman"/>
          <w:b w:val="false"/>
          <w:i w:val="false"/>
          <w:color w:val="000000"/>
          <w:sz w:val="28"/>
        </w:rPr>
        <w:t>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xml:space="preserve">
      23. </w:t>
      </w:r>
      <w:r>
        <w:rPr>
          <w:rFonts w:ascii="Times New Roman"/>
          <w:b w:val="false"/>
          <w:i w:val="false"/>
          <w:color w:val="000000"/>
          <w:sz w:val="28"/>
        </w:rPr>
        <w:t xml:space="preserve">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xml:space="preserve">
      24. </w:t>
      </w:r>
      <w:r>
        <w:rPr>
          <w:rFonts w:ascii="Times New Roman"/>
          <w:b w:val="false"/>
          <w:i w:val="false"/>
          <w:color w:val="000000"/>
          <w:sz w:val="28"/>
        </w:rPr>
        <w:t xml:space="preserve">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w:t>
      </w:r>
      <w:r>
        <w:rPr>
          <w:rFonts w:ascii="Times New Roman"/>
          <w:b w:val="false"/>
          <w:i w:val="false"/>
          <w:color w:val="000000"/>
          <w:sz w:val="28"/>
        </w:rPr>
        <w:t>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w:t>
      </w:r>
      <w:r>
        <w:rPr>
          <w:rFonts w:ascii="Times New Roman"/>
          <w:b w:val="false"/>
          <w:i w:val="false"/>
          <w:color w:val="000000"/>
          <w:sz w:val="28"/>
        </w:rPr>
        <w:t>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xml:space="preserve">
      25. </w:t>
      </w:r>
      <w:r>
        <w:rPr>
          <w:rFonts w:ascii="Times New Roman"/>
          <w:b w:val="false"/>
          <w:i w:val="false"/>
          <w:color w:val="000000"/>
          <w:sz w:val="28"/>
        </w:rPr>
        <w:t xml:space="preserve"> Мәслихат шешімінің жобасына түзетулер болған жағдайда, дауыс беру мынадай ретпен жүзеге асыралады:</w:t>
      </w:r>
      <w:r>
        <w:br/>
      </w:r>
      <w:r>
        <w:rPr>
          <w:rFonts w:ascii="Times New Roman"/>
          <w:b w:val="false"/>
          <w:i w:val="false"/>
          <w:color w:val="000000"/>
          <w:sz w:val="28"/>
        </w:rPr>
        <w:t xml:space="preserve">
      1) </w:t>
      </w:r>
      <w:r>
        <w:rPr>
          <w:rFonts w:ascii="Times New Roman"/>
          <w:b w:val="false"/>
          <w:i w:val="false"/>
          <w:color w:val="000000"/>
          <w:sz w:val="28"/>
        </w:rPr>
        <w:t xml:space="preserve">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xml:space="preserve">
      2) </w:t>
      </w:r>
      <w:r>
        <w:rPr>
          <w:rFonts w:ascii="Times New Roman"/>
          <w:b w:val="false"/>
          <w:i w:val="false"/>
          <w:color w:val="000000"/>
          <w:sz w:val="28"/>
        </w:rPr>
        <w:t xml:space="preserve"> негізге алынған жобаға кірмеген барлық түзетулер кезек бойынша дауысқа салынады;</w:t>
      </w:r>
      <w:r>
        <w:br/>
      </w:r>
      <w:r>
        <w:rPr>
          <w:rFonts w:ascii="Times New Roman"/>
          <w:b w:val="false"/>
          <w:i w:val="false"/>
          <w:color w:val="000000"/>
          <w:sz w:val="28"/>
        </w:rPr>
        <w:t xml:space="preserve">
      3) </w:t>
      </w:r>
      <w:r>
        <w:rPr>
          <w:rFonts w:ascii="Times New Roman"/>
          <w:b w:val="false"/>
          <w:i w:val="false"/>
          <w:color w:val="000000"/>
          <w:sz w:val="28"/>
        </w:rPr>
        <w:t xml:space="preserve">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xml:space="preserve">
      26. </w:t>
      </w:r>
      <w:r>
        <w:rPr>
          <w:rFonts w:ascii="Times New Roman"/>
          <w:b w:val="false"/>
          <w:i w:val="false"/>
          <w:color w:val="000000"/>
          <w:sz w:val="28"/>
        </w:rPr>
        <w:t xml:space="preserve">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w:t>
      </w:r>
      <w:r>
        <w:rPr>
          <w:rFonts w:ascii="Times New Roman"/>
          <w:b w:val="false"/>
          <w:i w:val="false"/>
          <w:color w:val="000000"/>
          <w:sz w:val="28"/>
        </w:rPr>
        <w:t>Мәслихат шешімдеріне өзгерістер оларды қабылдау үшін белгіленген тәртіппен енгізіледі.</w:t>
      </w:r>
      <w:r>
        <w:br/>
      </w:r>
      <w:r>
        <w:rPr>
          <w:rFonts w:ascii="Times New Roman"/>
          <w:b w:val="false"/>
          <w:i w:val="false"/>
          <w:color w:val="000000"/>
          <w:sz w:val="28"/>
        </w:rPr>
        <w:t>
      </w:t>
      </w:r>
      <w:r>
        <w:rPr>
          <w:rFonts w:ascii="Times New Roman"/>
          <w:b w:val="false"/>
          <w:i w:val="false"/>
          <w:color w:val="000000"/>
          <w:sz w:val="28"/>
        </w:rPr>
        <w:t>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xml:space="preserve">
      27. </w:t>
      </w:r>
      <w:r>
        <w:rPr>
          <w:rFonts w:ascii="Times New Roman"/>
          <w:b w:val="false"/>
          <w:i w:val="false"/>
          <w:color w:val="000000"/>
          <w:sz w:val="28"/>
        </w:rPr>
        <w:t xml:space="preserve">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r>
        <w:br/>
      </w:r>
      <w:r>
        <w:rPr>
          <w:rFonts w:ascii="Times New Roman"/>
          <w:b w:val="false"/>
          <w:i w:val="false"/>
          <w:color w:val="000000"/>
          <w:sz w:val="28"/>
        </w:rPr>
        <w:t xml:space="preserve">
      28. </w:t>
      </w:r>
      <w:r>
        <w:rPr>
          <w:rFonts w:ascii="Times New Roman"/>
          <w:b w:val="false"/>
          <w:i w:val="false"/>
          <w:color w:val="000000"/>
          <w:sz w:val="28"/>
        </w:rPr>
        <w:t xml:space="preserve"> Жалағаш ауданы бюджетінің жобасы (бұдан әрі – аудан бюджеті)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w:t>
      </w:r>
      <w:r>
        <w:rPr>
          <w:rFonts w:ascii="Times New Roman"/>
          <w:b w:val="false"/>
          <w:i w:val="false"/>
          <w:color w:val="000000"/>
          <w:sz w:val="28"/>
        </w:rPr>
        <w:t>Тұрақты комиссиялар уақытша жұмыс тобының пікірін ескере отырып, тиісті негіздемелермен және есептермен аудан бюджетінің жобасы бойынша ұсыныстар әзірлейді және оларды ұсыныстарды жинау мен аудан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w:t>
      </w:r>
      <w:r>
        <w:rPr>
          <w:rFonts w:ascii="Times New Roman"/>
          <w:b w:val="false"/>
          <w:i w:val="false"/>
          <w:color w:val="000000"/>
          <w:sz w:val="28"/>
        </w:rPr>
        <w:t>Бюджеттік жоспарлау жөніндегі жергілікті уәкілетті орган сессия басталуынан кемінде екі апта бұрын сессия төрағасына, мәслихаттың хатшысына барлық қажетті материалдармен бірге аудан бюджеті туралы шешім жобасының түпкілікті нұсқасын ұсынады.</w:t>
      </w:r>
      <w:r>
        <w:br/>
      </w:r>
      <w:r>
        <w:rPr>
          <w:rFonts w:ascii="Times New Roman"/>
          <w:b w:val="false"/>
          <w:i w:val="false"/>
          <w:color w:val="000000"/>
          <w:sz w:val="28"/>
        </w:rPr>
        <w:t>
      </w:t>
      </w:r>
      <w:r>
        <w:rPr>
          <w:rFonts w:ascii="Times New Roman"/>
          <w:b w:val="false"/>
          <w:i w:val="false"/>
          <w:color w:val="000000"/>
          <w:sz w:val="28"/>
        </w:rPr>
        <w:t>Аудан бюджетін облыстық бюджетті бекіту туралы облыстық мәслихаттың шешіміне қол қойылғаннан кейін екі апта мерзімнен кешіктірмей мәслихат бекітеді.</w:t>
      </w:r>
      <w:r>
        <w:br/>
      </w:r>
      <w:r>
        <w:rPr>
          <w:rFonts w:ascii="Times New Roman"/>
          <w:b w:val="false"/>
          <w:i w:val="false"/>
          <w:color w:val="000000"/>
          <w:sz w:val="28"/>
        </w:rPr>
        <w:t xml:space="preserve">
      29. </w:t>
      </w:r>
      <w:r>
        <w:rPr>
          <w:rFonts w:ascii="Times New Roman"/>
          <w:b w:val="false"/>
          <w:i w:val="false"/>
          <w:color w:val="000000"/>
          <w:sz w:val="28"/>
        </w:rPr>
        <w:t xml:space="preserve"> Мәслихаттың кезекті сессиясына тиісті жылға арналған аудан бюджетін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xml:space="preserve">
      30. </w:t>
      </w:r>
      <w:r>
        <w:rPr>
          <w:rFonts w:ascii="Times New Roman"/>
          <w:b w:val="false"/>
          <w:i w:val="false"/>
          <w:color w:val="000000"/>
          <w:sz w:val="28"/>
        </w:rPr>
        <w:t xml:space="preserve"> Аудан бюджетін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3. Есептерді тыңдау тәртібі</w:t>
      </w:r>
    </w:p>
    <w:bookmarkEnd w:id="5"/>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 xml:space="preserve"> Мәслихат аудан әкімінің есептерін тыңдау жолымен аудандық бюджеттің, аумақтарды дамыту бағдарламаларының орындалуын бақылауды жүзеге асырады.</w:t>
      </w:r>
      <w:r>
        <w:br/>
      </w:r>
      <w:r>
        <w:rPr>
          <w:rFonts w:ascii="Times New Roman"/>
          <w:b w:val="false"/>
          <w:i w:val="false"/>
          <w:color w:val="000000"/>
          <w:sz w:val="28"/>
        </w:rPr>
        <w:t xml:space="preserve">
      32. </w:t>
      </w:r>
      <w:r>
        <w:rPr>
          <w:rFonts w:ascii="Times New Roman"/>
          <w:b w:val="false"/>
          <w:i w:val="false"/>
          <w:color w:val="000000"/>
          <w:sz w:val="28"/>
        </w:rPr>
        <w:t xml:space="preserve"> 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b w:val="false"/>
          <w:i w:val="false"/>
          <w:color w:val="000000"/>
          <w:sz w:val="28"/>
        </w:rPr>
        <w:t>N 19 Жарлығына</w:t>
      </w:r>
      <w:r>
        <w:rPr>
          <w:rFonts w:ascii="Times New Roman"/>
          <w:b w:val="false"/>
          <w:i w:val="false"/>
          <w:color w:val="000000"/>
          <w:sz w:val="28"/>
        </w:rPr>
        <w:t xml:space="preserve"> сәйкес сессияда аудан әкімінің есебін тыңдайды.</w:t>
      </w:r>
      <w:r>
        <w:br/>
      </w:r>
      <w:r>
        <w:rPr>
          <w:rFonts w:ascii="Times New Roman"/>
          <w:b w:val="false"/>
          <w:i w:val="false"/>
          <w:color w:val="000000"/>
          <w:sz w:val="28"/>
        </w:rPr>
        <w:t>
      </w:t>
      </w:r>
      <w:r>
        <w:rPr>
          <w:rFonts w:ascii="Times New Roman"/>
          <w:b w:val="false"/>
          <w:i w:val="false"/>
          <w:color w:val="000000"/>
          <w:sz w:val="28"/>
        </w:rPr>
        <w:t>Аудан әкімінің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 xml:space="preserve">Аудан әкімі ұсынған аумақтарды дамыту жоспарларының, экономикалық және әлеуметтік бағдарламаларының орындалуы, аудан бюджетінің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аудан әкiміне сенiмсiздiк бiлдiру туралы мәслихаттың мәселе қарауы үшін негіз болып табылады.</w:t>
      </w:r>
      <w:r>
        <w:br/>
      </w:r>
      <w:r>
        <w:rPr>
          <w:rFonts w:ascii="Times New Roman"/>
          <w:b w:val="false"/>
          <w:i w:val="false"/>
          <w:color w:val="000000"/>
          <w:sz w:val="28"/>
        </w:rPr>
        <w:t xml:space="preserve">
      33. </w:t>
      </w:r>
      <w:r>
        <w:rPr>
          <w:rFonts w:ascii="Times New Roman"/>
          <w:b w:val="false"/>
          <w:i w:val="false"/>
          <w:color w:val="000000"/>
          <w:sz w:val="28"/>
        </w:rPr>
        <w:t xml:space="preserve">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w:t>
      </w:r>
      <w:r>
        <w:rPr>
          <w:rFonts w:ascii="Times New Roman"/>
          <w:b w:val="false"/>
          <w:i w:val="false"/>
          <w:color w:val="000000"/>
          <w:sz w:val="28"/>
        </w:rPr>
        <w:t>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xml:space="preserve">
      34. </w:t>
      </w:r>
      <w:r>
        <w:rPr>
          <w:rFonts w:ascii="Times New Roman"/>
          <w:b w:val="false"/>
          <w:i w:val="false"/>
          <w:color w:val="000000"/>
          <w:sz w:val="28"/>
        </w:rPr>
        <w:t xml:space="preserve"> Облыстық тексеру комиссиясының бюджеттің атқарылуы туралы есебін мәслихат жыл сайын қарайды.</w:t>
      </w:r>
      <w:r>
        <w:br/>
      </w:r>
      <w:r>
        <w:rPr>
          <w:rFonts w:ascii="Times New Roman"/>
          <w:b w:val="false"/>
          <w:i w:val="false"/>
          <w:color w:val="000000"/>
          <w:sz w:val="28"/>
        </w:rPr>
        <w:t xml:space="preserve">
      35. </w:t>
      </w:r>
      <w:r>
        <w:rPr>
          <w:rFonts w:ascii="Times New Roman"/>
          <w:b w:val="false"/>
          <w:i w:val="false"/>
          <w:color w:val="000000"/>
          <w:sz w:val="28"/>
        </w:rPr>
        <w:t xml:space="preserve"> Мәслихат жылына кемінде бір рет аудан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w:t>
      </w:r>
      <w:r>
        <w:rPr>
          <w:rFonts w:ascii="Times New Roman"/>
          <w:b w:val="false"/>
          <w:i w:val="false"/>
          <w:color w:val="000000"/>
          <w:sz w:val="28"/>
        </w:rPr>
        <w:t>Ауыл,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Start w:name="z45" w:id="6"/>
    <w:p>
      <w:pPr>
        <w:spacing w:after="0"/>
        <w:ind w:left="0"/>
        <w:jc w:val="left"/>
      </w:pPr>
      <w:r>
        <w:rPr>
          <w:rFonts w:ascii="Times New Roman"/>
          <w:b/>
          <w:i w:val="false"/>
          <w:color w:val="000000"/>
        </w:rPr>
        <w:t xml:space="preserve"> 4. Депутаттардың сауалдарын қарау тәртібі</w:t>
      </w:r>
    </w:p>
    <w:bookmarkEnd w:id="6"/>
    <w:p>
      <w:pPr>
        <w:spacing w:after="0"/>
        <w:ind w:left="0"/>
        <w:jc w:val="left"/>
      </w:pPr>
      <w:r>
        <w:rPr>
          <w:rFonts w:ascii="Times New Roman"/>
          <w:b w:val="false"/>
          <w:i w:val="false"/>
          <w:color w:val="000000"/>
          <w:sz w:val="28"/>
        </w:rPr>
        <w:t xml:space="preserve">      36. </w:t>
      </w:r>
      <w:r>
        <w:rPr>
          <w:rFonts w:ascii="Times New Roman"/>
          <w:b w:val="false"/>
          <w:i w:val="false"/>
          <w:color w:val="000000"/>
          <w:sz w:val="28"/>
        </w:rPr>
        <w:t xml:space="preserve"> Мәслихат депутаты мәслихат құзыретіне жатқызылған мәселелер бойынша ресми жазбаша сауалмен аудан әкіміне, сайлау комиссиясының төрағасы мен мүшесіне, Жалағаш ауданының прокурорына (бұдан әрі – аудан прокуроры)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xml:space="preserve">
      37. </w:t>
      </w:r>
      <w:r>
        <w:rPr>
          <w:rFonts w:ascii="Times New Roman"/>
          <w:b w:val="false"/>
          <w:i w:val="false"/>
          <w:color w:val="000000"/>
          <w:sz w:val="28"/>
        </w:rPr>
        <w:t xml:space="preserve"> Сессия басталғанға дейін енгізілетін сауалдар сессияның төрағасына,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xml:space="preserve">
      38. </w:t>
      </w:r>
      <w:r>
        <w:rPr>
          <w:rFonts w:ascii="Times New Roman"/>
          <w:b w:val="false"/>
          <w:i w:val="false"/>
          <w:color w:val="000000"/>
          <w:sz w:val="28"/>
        </w:rPr>
        <w:t xml:space="preserve">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xml:space="preserve">
      39. </w:t>
      </w:r>
      <w:r>
        <w:rPr>
          <w:rFonts w:ascii="Times New Roman"/>
          <w:b w:val="false"/>
          <w:i w:val="false"/>
          <w:color w:val="000000"/>
          <w:sz w:val="28"/>
        </w:rPr>
        <w:t xml:space="preserve">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xml:space="preserve">
      40. </w:t>
      </w:r>
      <w:r>
        <w:rPr>
          <w:rFonts w:ascii="Times New Roman"/>
          <w:b w:val="false"/>
          <w:i w:val="false"/>
          <w:color w:val="000000"/>
          <w:sz w:val="28"/>
        </w:rPr>
        <w:t xml:space="preserve">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w:t>
      </w:r>
      <w:r>
        <w:rPr>
          <w:rFonts w:ascii="Times New Roman"/>
          <w:b w:val="false"/>
          <w:i w:val="false"/>
          <w:color w:val="000000"/>
          <w:sz w:val="28"/>
        </w:rPr>
        <w:t>Депутат сауалға берілген жауап бойынша өз пікірін білдіруге құқылы. Аудан прокурорына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Start w:name="z51" w:id="7"/>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7"/>
    <w:bookmarkStart w:name="z52" w:id="8"/>
    <w:p>
      <w:pPr>
        <w:spacing w:after="0"/>
        <w:ind w:left="0"/>
        <w:jc w:val="left"/>
      </w:pPr>
      <w:r>
        <w:rPr>
          <w:rFonts w:ascii="Times New Roman"/>
          <w:b/>
          <w:i w:val="false"/>
          <w:color w:val="000000"/>
        </w:rPr>
        <w:t xml:space="preserve"> 5.1. Мәслихат сессиясының төрағасы</w:t>
      </w:r>
    </w:p>
    <w:bookmarkEnd w:id="8"/>
    <w:p>
      <w:pPr>
        <w:spacing w:after="0"/>
        <w:ind w:left="0"/>
        <w:jc w:val="left"/>
      </w:pPr>
      <w:r>
        <w:rPr>
          <w:rFonts w:ascii="Times New Roman"/>
          <w:b w:val="false"/>
          <w:i w:val="false"/>
          <w:color w:val="000000"/>
          <w:sz w:val="28"/>
        </w:rPr>
        <w:t xml:space="preserve">      41. </w:t>
      </w:r>
      <w:r>
        <w:rPr>
          <w:rFonts w:ascii="Times New Roman"/>
          <w:b w:val="false"/>
          <w:i w:val="false"/>
          <w:color w:val="000000"/>
          <w:sz w:val="28"/>
        </w:rPr>
        <w:t xml:space="preserve"> Мәслихаттың кезектi сессиясының төрағасы мәслихаттың алдыңғы сессиясында оның депутаттарының арасынан ашық дауыспен сайланады.</w:t>
      </w:r>
      <w:r>
        <w:br/>
      </w:r>
      <w:r>
        <w:rPr>
          <w:rFonts w:ascii="Times New Roman"/>
          <w:b w:val="false"/>
          <w:i w:val="false"/>
          <w:color w:val="000000"/>
          <w:sz w:val="28"/>
        </w:rPr>
        <w:t>
      </w:t>
      </w:r>
      <w:r>
        <w:rPr>
          <w:rFonts w:ascii="Times New Roman"/>
          <w:b w:val="false"/>
          <w:i w:val="false"/>
          <w:color w:val="000000"/>
          <w:sz w:val="28"/>
        </w:rPr>
        <w:t>Кандидатураларды енгізгеннен кейін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w:t>
      </w:r>
      <w:r>
        <w:rPr>
          <w:rFonts w:ascii="Times New Roman"/>
          <w:b w:val="false"/>
          <w:i w:val="false"/>
          <w:color w:val="000000"/>
          <w:sz w:val="28"/>
        </w:rPr>
        <w:t>Мәслихат депутаты күнтiзбелiк бір жыл iшiнде мәслихат сессиясының төрағасы болып екi реттен артық сайлана алмайды.</w:t>
      </w:r>
      <w:r>
        <w:br/>
      </w:r>
      <w:r>
        <w:rPr>
          <w:rFonts w:ascii="Times New Roman"/>
          <w:b w:val="false"/>
          <w:i w:val="false"/>
          <w:color w:val="000000"/>
          <w:sz w:val="28"/>
        </w:rPr>
        <w:t>
      </w:t>
      </w:r>
      <w:r>
        <w:rPr>
          <w:rFonts w:ascii="Times New Roman"/>
          <w:b w:val="false"/>
          <w:i w:val="false"/>
          <w:color w:val="000000"/>
          <w:sz w:val="28"/>
        </w:rPr>
        <w:t>Сессияның төрағасы болмаған жағдайда оның өкiлеттiгiн мәслихат хатшысы жүзеге асырады.</w:t>
      </w:r>
      <w:r>
        <w:br/>
      </w:r>
      <w:r>
        <w:rPr>
          <w:rFonts w:ascii="Times New Roman"/>
          <w:b w:val="false"/>
          <w:i w:val="false"/>
          <w:color w:val="000000"/>
          <w:sz w:val="28"/>
        </w:rPr>
        <w:t xml:space="preserve">
      42. </w:t>
      </w:r>
      <w:r>
        <w:rPr>
          <w:rFonts w:ascii="Times New Roman"/>
          <w:b w:val="false"/>
          <w:i w:val="false"/>
          <w:color w:val="000000"/>
          <w:sz w:val="28"/>
        </w:rPr>
        <w:t xml:space="preserve"> Мәслихат сессиясының төрағасы:</w:t>
      </w:r>
      <w:r>
        <w:br/>
      </w:r>
      <w:r>
        <w:rPr>
          <w:rFonts w:ascii="Times New Roman"/>
          <w:b w:val="false"/>
          <w:i w:val="false"/>
          <w:color w:val="000000"/>
          <w:sz w:val="28"/>
        </w:rPr>
        <w:t xml:space="preserve">
      1) </w:t>
      </w:r>
      <w:r>
        <w:rPr>
          <w:rFonts w:ascii="Times New Roman"/>
          <w:b w:val="false"/>
          <w:i w:val="false"/>
          <w:color w:val="000000"/>
          <w:sz w:val="28"/>
        </w:rPr>
        <w:t xml:space="preserve"> мәслихат сессиясын шақыру туралы шешiм қабылдайды;</w:t>
      </w:r>
      <w:r>
        <w:br/>
      </w:r>
      <w:r>
        <w:rPr>
          <w:rFonts w:ascii="Times New Roman"/>
          <w:b w:val="false"/>
          <w:i w:val="false"/>
          <w:color w:val="000000"/>
          <w:sz w:val="28"/>
        </w:rPr>
        <w:t xml:space="preserve">
      2) </w:t>
      </w:r>
      <w:r>
        <w:rPr>
          <w:rFonts w:ascii="Times New Roman"/>
          <w:b w:val="false"/>
          <w:i w:val="false"/>
          <w:color w:val="000000"/>
          <w:sz w:val="28"/>
        </w:rPr>
        <w:t xml:space="preserve">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xml:space="preserve">
      3) </w:t>
      </w:r>
      <w:r>
        <w:rPr>
          <w:rFonts w:ascii="Times New Roman"/>
          <w:b w:val="false"/>
          <w:i w:val="false"/>
          <w:color w:val="000000"/>
          <w:sz w:val="28"/>
        </w:rPr>
        <w:t xml:space="preserve">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xml:space="preserve">
      4) </w:t>
      </w:r>
      <w:r>
        <w:rPr>
          <w:rFonts w:ascii="Times New Roman"/>
          <w:b w:val="false"/>
          <w:i w:val="false"/>
          <w:color w:val="000000"/>
          <w:sz w:val="28"/>
        </w:rPr>
        <w:t xml:space="preserve"> мәслихаттың сессиясында қабылданған немесе бекiтiлген мәслихат шешiмдерiне, хаттамаларға, өзге де құжаттарға қол қояды.</w:t>
      </w:r>
      <w:r>
        <w:br/>
      </w:r>
      <w:r>
        <w:rPr>
          <w:rFonts w:ascii="Times New Roman"/>
          <w:b w:val="false"/>
          <w:i w:val="false"/>
          <w:color w:val="000000"/>
          <w:sz w:val="28"/>
        </w:rPr>
        <w:t>
      </w:t>
      </w:r>
      <w:r>
        <w:rPr>
          <w:rFonts w:ascii="Times New Roman"/>
          <w:b w:val="false"/>
          <w:i w:val="false"/>
          <w:color w:val="000000"/>
          <w:sz w:val="28"/>
        </w:rPr>
        <w:t>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xml:space="preserve">
      43. </w:t>
      </w:r>
      <w:r>
        <w:rPr>
          <w:rFonts w:ascii="Times New Roman"/>
          <w:b w:val="false"/>
          <w:i w:val="false"/>
          <w:color w:val="000000"/>
          <w:sz w:val="28"/>
        </w:rPr>
        <w:t xml:space="preserve"> Егер мәслихат сессиясында дауыс беру кезiнде депутаттардың дауысы тең бөлiнген жағдайда, мәслихат сессиясының төрағасы шешушi дауыс құқығын пайдаланады. </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5.2. Мәслихат хатшысы</w:t>
      </w:r>
    </w:p>
    <w:bookmarkEnd w:id="9"/>
    <w:p>
      <w:pPr>
        <w:spacing w:after="0"/>
        <w:ind w:left="0"/>
        <w:jc w:val="left"/>
      </w:pPr>
      <w:r>
        <w:rPr>
          <w:rFonts w:ascii="Times New Roman"/>
          <w:b w:val="false"/>
          <w:i w:val="false"/>
          <w:color w:val="000000"/>
          <w:sz w:val="28"/>
        </w:rPr>
        <w:t xml:space="preserve">      44. </w:t>
      </w:r>
      <w:r>
        <w:rPr>
          <w:rFonts w:ascii="Times New Roman"/>
          <w:b w:val="false"/>
          <w:i w:val="false"/>
          <w:color w:val="000000"/>
          <w:sz w:val="28"/>
        </w:rPr>
        <w:t xml:space="preserve">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r>
        <w:br/>
      </w:r>
      <w:r>
        <w:rPr>
          <w:rFonts w:ascii="Times New Roman"/>
          <w:b w:val="false"/>
          <w:i w:val="false"/>
          <w:color w:val="000000"/>
          <w:sz w:val="28"/>
        </w:rPr>
        <w:t>
      </w:t>
      </w:r>
      <w:r>
        <w:rPr>
          <w:rFonts w:ascii="Times New Roman"/>
          <w:b w:val="false"/>
          <w:i w:val="false"/>
          <w:color w:val="000000"/>
          <w:sz w:val="28"/>
        </w:rPr>
        <w:t>Мәслихат хатшысы өкілеттіктерін Заңға және осы регламентке сәйкес жүзеге асырады.</w:t>
      </w:r>
      <w:r>
        <w:br/>
      </w:r>
      <w:r>
        <w:rPr>
          <w:rFonts w:ascii="Times New Roman"/>
          <w:b w:val="false"/>
          <w:i w:val="false"/>
          <w:color w:val="000000"/>
          <w:sz w:val="28"/>
        </w:rPr>
        <w:t xml:space="preserve">
      45. </w:t>
      </w:r>
      <w:r>
        <w:rPr>
          <w:rFonts w:ascii="Times New Roman"/>
          <w:b w:val="false"/>
          <w:i w:val="false"/>
          <w:color w:val="000000"/>
          <w:sz w:val="28"/>
        </w:rPr>
        <w:t xml:space="preserve">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r>
        <w:br/>
      </w:r>
      <w:r>
        <w:rPr>
          <w:rFonts w:ascii="Times New Roman"/>
          <w:b w:val="false"/>
          <w:i w:val="false"/>
          <w:color w:val="000000"/>
          <w:sz w:val="28"/>
        </w:rPr>
        <w:t>
      </w:t>
      </w:r>
      <w:r>
        <w:rPr>
          <w:rFonts w:ascii="Times New Roman"/>
          <w:b w:val="false"/>
          <w:i w:val="false"/>
          <w:color w:val="000000"/>
          <w:sz w:val="28"/>
        </w:rPr>
        <w:t>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w:t>
      </w:r>
      <w:r>
        <w:rPr>
          <w:rFonts w:ascii="Times New Roman"/>
          <w:b w:val="false"/>
          <w:i w:val="false"/>
          <w:color w:val="000000"/>
          <w:sz w:val="28"/>
        </w:rPr>
        <w:t>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xml:space="preserve">
      46. </w:t>
      </w:r>
      <w:r>
        <w:rPr>
          <w:rFonts w:ascii="Times New Roman"/>
          <w:b w:val="false"/>
          <w:i w:val="false"/>
          <w:color w:val="000000"/>
          <w:sz w:val="28"/>
        </w:rPr>
        <w:t xml:space="preserve">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r>
        <w:br/>
      </w:r>
      <w:r>
        <w:rPr>
          <w:rFonts w:ascii="Times New Roman"/>
          <w:b w:val="false"/>
          <w:i w:val="false"/>
          <w:color w:val="000000"/>
          <w:sz w:val="28"/>
        </w:rPr>
        <w:t>
</w:t>
      </w:r>
    </w:p>
    <w:bookmarkStart w:name="z60" w:id="10"/>
    <w:p>
      <w:pPr>
        <w:spacing w:after="0"/>
        <w:ind w:left="0"/>
        <w:jc w:val="left"/>
      </w:pPr>
      <w:r>
        <w:rPr>
          <w:rFonts w:ascii="Times New Roman"/>
          <w:b/>
          <w:i w:val="false"/>
          <w:color w:val="000000"/>
        </w:rPr>
        <w:t xml:space="preserve"> 5.3. Мәслихаттың тұрақты және уақытша комиссиялары</w:t>
      </w:r>
    </w:p>
    <w:bookmarkEnd w:id="10"/>
    <w:p>
      <w:pPr>
        <w:spacing w:after="0"/>
        <w:ind w:left="0"/>
        <w:jc w:val="left"/>
      </w:pPr>
      <w:r>
        <w:rPr>
          <w:rFonts w:ascii="Times New Roman"/>
          <w:b w:val="false"/>
          <w:i w:val="false"/>
          <w:color w:val="000000"/>
          <w:sz w:val="28"/>
        </w:rPr>
        <w:t xml:space="preserve">      47. </w:t>
      </w:r>
      <w:r>
        <w:rPr>
          <w:rFonts w:ascii="Times New Roman"/>
          <w:b w:val="false"/>
          <w:i w:val="false"/>
          <w:color w:val="000000"/>
          <w:sz w:val="28"/>
        </w:rPr>
        <w:t xml:space="preserve">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w:t>
      </w:r>
      <w:r>
        <w:rPr>
          <w:rFonts w:ascii="Times New Roman"/>
          <w:b w:val="false"/>
          <w:i w:val="false"/>
          <w:color w:val="000000"/>
          <w:sz w:val="28"/>
        </w:rPr>
        <w:t>Әрбір тұрақты комиссияның тізбесі, саны және құрамы жеке-жеке дауысқа салынады. Олардың сандық және дербес құрамы сессия төрағасының, мәслихат хатшысының ұсынысы бойынша айқындалады.</w:t>
      </w:r>
      <w:r>
        <w:br/>
      </w:r>
      <w:r>
        <w:rPr>
          <w:rFonts w:ascii="Times New Roman"/>
          <w:b w:val="false"/>
          <w:i w:val="false"/>
          <w:color w:val="000000"/>
          <w:sz w:val="28"/>
        </w:rPr>
        <w:t>
      </w:t>
      </w:r>
      <w:r>
        <w:rPr>
          <w:rFonts w:ascii="Times New Roman"/>
          <w:b w:val="false"/>
          <w:i w:val="false"/>
          <w:color w:val="000000"/>
          <w:sz w:val="28"/>
        </w:rPr>
        <w:t>Тұрақты комиссиялардың саны жетіден аспауға тиіс.</w:t>
      </w:r>
      <w:r>
        <w:br/>
      </w:r>
      <w:r>
        <w:rPr>
          <w:rFonts w:ascii="Times New Roman"/>
          <w:b w:val="false"/>
          <w:i w:val="false"/>
          <w:color w:val="000000"/>
          <w:sz w:val="28"/>
        </w:rPr>
        <w:t>
      </w:t>
      </w:r>
      <w:r>
        <w:rPr>
          <w:rFonts w:ascii="Times New Roman"/>
          <w:b w:val="false"/>
          <w:i w:val="false"/>
          <w:color w:val="000000"/>
          <w:sz w:val="28"/>
        </w:rPr>
        <w:t>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w:t>
      </w:r>
      <w:r>
        <w:rPr>
          <w:rFonts w:ascii="Times New Roman"/>
          <w:b w:val="false"/>
          <w:i w:val="false"/>
          <w:color w:val="000000"/>
          <w:sz w:val="28"/>
        </w:rPr>
        <w:t>Тұрақты комиссиялар жұмыс топтарын құра алады.</w:t>
      </w:r>
      <w:r>
        <w:br/>
      </w:r>
      <w:r>
        <w:rPr>
          <w:rFonts w:ascii="Times New Roman"/>
          <w:b w:val="false"/>
          <w:i w:val="false"/>
          <w:color w:val="000000"/>
          <w:sz w:val="28"/>
        </w:rPr>
        <w:t xml:space="preserve">
      48. </w:t>
      </w:r>
      <w:r>
        <w:rPr>
          <w:rFonts w:ascii="Times New Roman"/>
          <w:b w:val="false"/>
          <w:i w:val="false"/>
          <w:color w:val="000000"/>
          <w:sz w:val="28"/>
        </w:rPr>
        <w:t xml:space="preserve"> Тұрақты комиссиялардың қызметін ұйымдастыру, функциялары мен өкілеттіктері Заңмен айқындалады.</w:t>
      </w:r>
      <w:r>
        <w:br/>
      </w:r>
      <w:r>
        <w:rPr>
          <w:rFonts w:ascii="Times New Roman"/>
          <w:b w:val="false"/>
          <w:i w:val="false"/>
          <w:color w:val="000000"/>
          <w:sz w:val="28"/>
        </w:rPr>
        <w:t xml:space="preserve">
      49. </w:t>
      </w:r>
      <w:r>
        <w:rPr>
          <w:rFonts w:ascii="Times New Roman"/>
          <w:b w:val="false"/>
          <w:i w:val="false"/>
          <w:color w:val="000000"/>
          <w:sz w:val="28"/>
        </w:rPr>
        <w:t xml:space="preserve">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r>
        <w:br/>
      </w:r>
      <w:r>
        <w:rPr>
          <w:rFonts w:ascii="Times New Roman"/>
          <w:b w:val="false"/>
          <w:i w:val="false"/>
          <w:color w:val="000000"/>
          <w:sz w:val="28"/>
        </w:rPr>
        <w:t xml:space="preserve">
      50. </w:t>
      </w:r>
      <w:r>
        <w:rPr>
          <w:rFonts w:ascii="Times New Roman"/>
          <w:b w:val="false"/>
          <w:i w:val="false"/>
          <w:color w:val="000000"/>
          <w:sz w:val="28"/>
        </w:rPr>
        <w:t xml:space="preserve">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w:t>
      </w:r>
      <w:r>
        <w:rPr>
          <w:rFonts w:ascii="Times New Roman"/>
          <w:b w:val="false"/>
          <w:i w:val="false"/>
          <w:color w:val="000000"/>
          <w:sz w:val="28"/>
        </w:rPr>
        <w:t>Көпшілік тыңдаулар депутаттардың, атқарушы органдар, жергілікті өзін-өзі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w:t>
      </w:r>
      <w:r>
        <w:rPr>
          <w:rFonts w:ascii="Times New Roman"/>
          <w:b w:val="false"/>
          <w:i w:val="false"/>
          <w:color w:val="000000"/>
          <w:sz w:val="28"/>
        </w:rPr>
        <w:t>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w:t>
      </w:r>
      <w:r>
        <w:rPr>
          <w:rFonts w:ascii="Times New Roman"/>
          <w:b w:val="false"/>
          <w:i w:val="false"/>
          <w:color w:val="000000"/>
          <w:sz w:val="28"/>
        </w:rPr>
        <w:t>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w:t>
      </w:r>
      <w:r>
        <w:rPr>
          <w:rFonts w:ascii="Times New Roman"/>
          <w:b w:val="false"/>
          <w:i w:val="false"/>
          <w:color w:val="000000"/>
          <w:sz w:val="28"/>
        </w:rPr>
        <w:t>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r>
        <w:br/>
      </w:r>
      <w:r>
        <w:rPr>
          <w:rFonts w:ascii="Times New Roman"/>
          <w:b w:val="false"/>
          <w:i w:val="false"/>
          <w:color w:val="000000"/>
          <w:sz w:val="28"/>
        </w:rPr>
        <w:t xml:space="preserve">
      51. </w:t>
      </w:r>
      <w:r>
        <w:rPr>
          <w:rFonts w:ascii="Times New Roman"/>
          <w:b w:val="false"/>
          <w:i w:val="false"/>
          <w:color w:val="000000"/>
          <w:sz w:val="28"/>
        </w:rPr>
        <w:t xml:space="preserve">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w:t>
      </w:r>
      <w:r>
        <w:rPr>
          <w:rFonts w:ascii="Times New Roman"/>
          <w:b w:val="false"/>
          <w:i w:val="false"/>
          <w:color w:val="000000"/>
          <w:sz w:val="28"/>
        </w:rPr>
        <w:t>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w:t>
      </w:r>
      <w:r>
        <w:rPr>
          <w:rFonts w:ascii="Times New Roman"/>
          <w:b w:val="false"/>
          <w:i w:val="false"/>
          <w:color w:val="000000"/>
          <w:sz w:val="28"/>
        </w:rPr>
        <w:t>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w:t>
      </w:r>
      <w:r>
        <w:rPr>
          <w:rFonts w:ascii="Times New Roman"/>
          <w:b w:val="false"/>
          <w:i w:val="false"/>
          <w:color w:val="000000"/>
          <w:sz w:val="28"/>
        </w:rPr>
        <w:t xml:space="preserve">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r>
        <w:br/>
      </w:r>
      <w:r>
        <w:rPr>
          <w:rFonts w:ascii="Times New Roman"/>
          <w:b w:val="false"/>
          <w:i w:val="false"/>
          <w:color w:val="000000"/>
          <w:sz w:val="28"/>
        </w:rPr>
        <w:t>
</w:t>
      </w:r>
    </w:p>
    <w:bookmarkStart w:name="z66" w:id="11"/>
    <w:p>
      <w:pPr>
        <w:spacing w:after="0"/>
        <w:ind w:left="0"/>
        <w:jc w:val="left"/>
      </w:pPr>
      <w:r>
        <w:rPr>
          <w:rFonts w:ascii="Times New Roman"/>
          <w:b/>
          <w:i w:val="false"/>
          <w:color w:val="000000"/>
        </w:rPr>
        <w:t xml:space="preserve"> 5.4. Мәслихаттың редакциялық және есеп комиссиялары</w:t>
      </w:r>
    </w:p>
    <w:bookmarkEnd w:id="11"/>
    <w:p>
      <w:pPr>
        <w:spacing w:after="0"/>
        <w:ind w:left="0"/>
        <w:jc w:val="left"/>
      </w:pPr>
      <w:r>
        <w:rPr>
          <w:rFonts w:ascii="Times New Roman"/>
          <w:b w:val="false"/>
          <w:i w:val="false"/>
          <w:color w:val="000000"/>
          <w:sz w:val="28"/>
        </w:rPr>
        <w:t xml:space="preserve">      52. </w:t>
      </w:r>
      <w:r>
        <w:rPr>
          <w:rFonts w:ascii="Times New Roman"/>
          <w:b w:val="false"/>
          <w:i w:val="false"/>
          <w:color w:val="000000"/>
          <w:sz w:val="28"/>
        </w:rPr>
        <w:t xml:space="preserve">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xml:space="preserve">
      53. </w:t>
      </w:r>
      <w:r>
        <w:rPr>
          <w:rFonts w:ascii="Times New Roman"/>
          <w:b w:val="false"/>
          <w:i w:val="false"/>
          <w:color w:val="000000"/>
          <w:sz w:val="28"/>
        </w:rPr>
        <w:t xml:space="preserve">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w:t>
      </w:r>
      <w:r>
        <w:rPr>
          <w:rFonts w:ascii="Times New Roman"/>
          <w:b w:val="false"/>
          <w:i w:val="false"/>
          <w:color w:val="000000"/>
          <w:sz w:val="28"/>
        </w:rPr>
        <w:t>Редакциялық комиссия кезекті сессияға да сайлануы мүмкін.</w:t>
      </w:r>
      <w:r>
        <w:br/>
      </w:r>
      <w:r>
        <w:rPr>
          <w:rFonts w:ascii="Times New Roman"/>
          <w:b w:val="false"/>
          <w:i w:val="false"/>
          <w:color w:val="000000"/>
          <w:sz w:val="28"/>
        </w:rPr>
        <w:t xml:space="preserve">
      54. </w:t>
      </w:r>
      <w:r>
        <w:rPr>
          <w:rFonts w:ascii="Times New Roman"/>
          <w:b w:val="false"/>
          <w:i w:val="false"/>
          <w:color w:val="000000"/>
          <w:sz w:val="28"/>
        </w:rPr>
        <w:t xml:space="preserve">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w:t>
      </w:r>
      <w:r>
        <w:rPr>
          <w:rFonts w:ascii="Times New Roman"/>
          <w:b w:val="false"/>
          <w:i w:val="false"/>
          <w:color w:val="000000"/>
          <w:sz w:val="28"/>
        </w:rPr>
        <w:t>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w:t>
      </w:r>
      <w:r>
        <w:rPr>
          <w:rFonts w:ascii="Times New Roman"/>
          <w:b w:val="false"/>
          <w:i w:val="false"/>
          <w:color w:val="000000"/>
          <w:sz w:val="28"/>
        </w:rPr>
        <w:t>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w:t>
      </w:r>
      <w:r>
        <w:rPr>
          <w:rFonts w:ascii="Times New Roman"/>
          <w:b w:val="false"/>
          <w:i w:val="false"/>
          <w:color w:val="000000"/>
          <w:sz w:val="28"/>
        </w:rPr>
        <w:t xml:space="preserve">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 </w:t>
      </w:r>
      <w:r>
        <w:br/>
      </w:r>
      <w:r>
        <w:rPr>
          <w:rFonts w:ascii="Times New Roman"/>
          <w:b w:val="false"/>
          <w:i w:val="false"/>
          <w:color w:val="000000"/>
          <w:sz w:val="28"/>
        </w:rPr>
        <w:t>
</w:t>
      </w:r>
    </w:p>
    <w:bookmarkStart w:name="z70" w:id="12"/>
    <w:p>
      <w:pPr>
        <w:spacing w:after="0"/>
        <w:ind w:left="0"/>
        <w:jc w:val="left"/>
      </w:pPr>
      <w:r>
        <w:rPr>
          <w:rFonts w:ascii="Times New Roman"/>
          <w:b/>
          <w:i w:val="false"/>
          <w:color w:val="000000"/>
        </w:rPr>
        <w:t xml:space="preserve"> 5.5. Мәслихаттардағы депутаттық бірлестіктер</w:t>
      </w:r>
    </w:p>
    <w:bookmarkEnd w:id="12"/>
    <w:p>
      <w:pPr>
        <w:spacing w:after="0"/>
        <w:ind w:left="0"/>
        <w:jc w:val="left"/>
      </w:pPr>
      <w:r>
        <w:rPr>
          <w:rFonts w:ascii="Times New Roman"/>
          <w:b w:val="false"/>
          <w:i w:val="false"/>
          <w:color w:val="000000"/>
          <w:sz w:val="28"/>
        </w:rPr>
        <w:t xml:space="preserve">      55. </w:t>
      </w:r>
      <w:r>
        <w:rPr>
          <w:rFonts w:ascii="Times New Roman"/>
          <w:b w:val="false"/>
          <w:i w:val="false"/>
          <w:color w:val="000000"/>
          <w:sz w:val="28"/>
        </w:rPr>
        <w:t xml:space="preserve">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xml:space="preserve">
      56. </w:t>
      </w:r>
      <w:r>
        <w:rPr>
          <w:rFonts w:ascii="Times New Roman"/>
          <w:b w:val="false"/>
          <w:i w:val="false"/>
          <w:color w:val="000000"/>
          <w:sz w:val="28"/>
        </w:rPr>
        <w:t xml:space="preserve">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xml:space="preserve">
      57. </w:t>
      </w:r>
      <w:r>
        <w:rPr>
          <w:rFonts w:ascii="Times New Roman"/>
          <w:b w:val="false"/>
          <w:i w:val="false"/>
          <w:color w:val="000000"/>
          <w:sz w:val="28"/>
        </w:rPr>
        <w:t xml:space="preserve"> Депутаттық бірлестіктердің мүшелері:</w:t>
      </w:r>
      <w:r>
        <w:br/>
      </w:r>
      <w:r>
        <w:rPr>
          <w:rFonts w:ascii="Times New Roman"/>
          <w:b w:val="false"/>
          <w:i w:val="false"/>
          <w:color w:val="000000"/>
          <w:sz w:val="28"/>
        </w:rPr>
        <w:t xml:space="preserve">
      1) </w:t>
      </w:r>
      <w:r>
        <w:rPr>
          <w:rFonts w:ascii="Times New Roman"/>
          <w:b w:val="false"/>
          <w:i w:val="false"/>
          <w:color w:val="000000"/>
          <w:sz w:val="28"/>
        </w:rPr>
        <w:t xml:space="preserve">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xml:space="preserve">
      2) </w:t>
      </w:r>
      <w:r>
        <w:rPr>
          <w:rFonts w:ascii="Times New Roman"/>
          <w:b w:val="false"/>
          <w:i w:val="false"/>
          <w:color w:val="000000"/>
          <w:sz w:val="28"/>
        </w:rPr>
        <w:t xml:space="preserve">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xml:space="preserve">
      3) </w:t>
      </w:r>
      <w:r>
        <w:rPr>
          <w:rFonts w:ascii="Times New Roman"/>
          <w:b w:val="false"/>
          <w:i w:val="false"/>
          <w:color w:val="000000"/>
          <w:sz w:val="28"/>
        </w:rPr>
        <w:t xml:space="preserve"> мәслихат шешімдерінің жобаларына түзетулер ұсынуы;</w:t>
      </w:r>
      <w:r>
        <w:br/>
      </w:r>
      <w:r>
        <w:rPr>
          <w:rFonts w:ascii="Times New Roman"/>
          <w:b w:val="false"/>
          <w:i w:val="false"/>
          <w:color w:val="000000"/>
          <w:sz w:val="28"/>
        </w:rPr>
        <w:t xml:space="preserve">
      4) </w:t>
      </w:r>
      <w:r>
        <w:rPr>
          <w:rFonts w:ascii="Times New Roman"/>
          <w:b w:val="false"/>
          <w:i w:val="false"/>
          <w:color w:val="000000"/>
          <w:sz w:val="28"/>
        </w:rPr>
        <w:t xml:space="preserve">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xml:space="preserve">
      58. </w:t>
      </w:r>
      <w:r>
        <w:rPr>
          <w:rFonts w:ascii="Times New Roman"/>
          <w:b w:val="false"/>
          <w:i w:val="false"/>
          <w:color w:val="000000"/>
          <w:sz w:val="28"/>
        </w:rPr>
        <w:t xml:space="preserve">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Start w:name="z75" w:id="13"/>
    <w:p>
      <w:pPr>
        <w:spacing w:after="0"/>
        <w:ind w:left="0"/>
        <w:jc w:val="left"/>
      </w:pPr>
      <w:r>
        <w:rPr>
          <w:rFonts w:ascii="Times New Roman"/>
          <w:b/>
          <w:i w:val="false"/>
          <w:color w:val="000000"/>
        </w:rPr>
        <w:t xml:space="preserve"> 6. Депутаттық этика</w:t>
      </w:r>
    </w:p>
    <w:bookmarkEnd w:id="13"/>
    <w:p>
      <w:pPr>
        <w:spacing w:after="0"/>
        <w:ind w:left="0"/>
        <w:jc w:val="left"/>
      </w:pPr>
      <w:r>
        <w:rPr>
          <w:rFonts w:ascii="Times New Roman"/>
          <w:b w:val="false"/>
          <w:i w:val="false"/>
          <w:color w:val="000000"/>
          <w:sz w:val="28"/>
        </w:rPr>
        <w:t xml:space="preserve">      59. </w:t>
      </w:r>
      <w:r>
        <w:rPr>
          <w:rFonts w:ascii="Times New Roman"/>
          <w:b w:val="false"/>
          <w:i w:val="false"/>
          <w:color w:val="000000"/>
          <w:sz w:val="28"/>
        </w:rPr>
        <w:t xml:space="preserve"> Мәслихат депутаттары:</w:t>
      </w:r>
      <w:r>
        <w:br/>
      </w:r>
      <w:r>
        <w:rPr>
          <w:rFonts w:ascii="Times New Roman"/>
          <w:b w:val="false"/>
          <w:i w:val="false"/>
          <w:color w:val="000000"/>
          <w:sz w:val="28"/>
        </w:rPr>
        <w:t xml:space="preserve">
      1) </w:t>
      </w:r>
      <w:r>
        <w:rPr>
          <w:rFonts w:ascii="Times New Roman"/>
          <w:b w:val="false"/>
          <w:i w:val="false"/>
          <w:color w:val="000000"/>
          <w:sz w:val="28"/>
        </w:rPr>
        <w:t xml:space="preserve">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xml:space="preserve">
      2) </w:t>
      </w:r>
      <w:r>
        <w:rPr>
          <w:rFonts w:ascii="Times New Roman"/>
          <w:b w:val="false"/>
          <w:i w:val="false"/>
          <w:color w:val="000000"/>
          <w:sz w:val="28"/>
        </w:rPr>
        <w:t xml:space="preserve">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xml:space="preserve">
      3) </w:t>
      </w:r>
      <w:r>
        <w:rPr>
          <w:rFonts w:ascii="Times New Roman"/>
          <w:b w:val="false"/>
          <w:i w:val="false"/>
          <w:color w:val="000000"/>
          <w:sz w:val="28"/>
        </w:rPr>
        <w:t xml:space="preserve"> заңсыз және зорлық-зомбылық әрекеттерге шақырмауға тиіс;</w:t>
      </w:r>
      <w:r>
        <w:br/>
      </w:r>
      <w:r>
        <w:rPr>
          <w:rFonts w:ascii="Times New Roman"/>
          <w:b w:val="false"/>
          <w:i w:val="false"/>
          <w:color w:val="000000"/>
          <w:sz w:val="28"/>
        </w:rPr>
        <w:t xml:space="preserve">
      4) </w:t>
      </w:r>
      <w:r>
        <w:rPr>
          <w:rFonts w:ascii="Times New Roman"/>
          <w:b w:val="false"/>
          <w:i w:val="false"/>
          <w:color w:val="000000"/>
          <w:sz w:val="28"/>
        </w:rPr>
        <w:t xml:space="preserve"> мәслихаттың,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xml:space="preserve">
      5) </w:t>
      </w:r>
      <w:r>
        <w:rPr>
          <w:rFonts w:ascii="Times New Roman"/>
          <w:b w:val="false"/>
          <w:i w:val="false"/>
          <w:color w:val="000000"/>
          <w:sz w:val="28"/>
        </w:rPr>
        <w:t xml:space="preserve"> сөйлеушілердің сөзін бөлмеуге тиіс.</w:t>
      </w:r>
      <w:r>
        <w:br/>
      </w:r>
      <w:r>
        <w:rPr>
          <w:rFonts w:ascii="Times New Roman"/>
          <w:b w:val="false"/>
          <w:i w:val="false"/>
          <w:color w:val="000000"/>
          <w:sz w:val="28"/>
        </w:rPr>
        <w:t xml:space="preserve">
      60. </w:t>
      </w:r>
      <w:r>
        <w:rPr>
          <w:rFonts w:ascii="Times New Roman"/>
          <w:b w:val="false"/>
          <w:i w:val="false"/>
          <w:color w:val="000000"/>
          <w:sz w:val="28"/>
        </w:rPr>
        <w:t xml:space="preserve">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xml:space="preserve">
      61. </w:t>
      </w:r>
      <w:r>
        <w:rPr>
          <w:rFonts w:ascii="Times New Roman"/>
          <w:b w:val="false"/>
          <w:i w:val="false"/>
          <w:color w:val="000000"/>
          <w:sz w:val="28"/>
        </w:rPr>
        <w:t xml:space="preserve">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xml:space="preserve">
      62. </w:t>
      </w:r>
      <w:r>
        <w:rPr>
          <w:rFonts w:ascii="Times New Roman"/>
          <w:b w:val="false"/>
          <w:i w:val="false"/>
          <w:color w:val="000000"/>
          <w:sz w:val="28"/>
        </w:rPr>
        <w:t xml:space="preserve">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xml:space="preserve">
      63. </w:t>
      </w:r>
      <w:r>
        <w:rPr>
          <w:rFonts w:ascii="Times New Roman"/>
          <w:b w:val="false"/>
          <w:i w:val="false"/>
          <w:color w:val="000000"/>
          <w:sz w:val="28"/>
        </w:rPr>
        <w:t xml:space="preserve">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xml:space="preserve">
      64. </w:t>
      </w:r>
      <w:r>
        <w:rPr>
          <w:rFonts w:ascii="Times New Roman"/>
          <w:b w:val="false"/>
          <w:i w:val="false"/>
          <w:color w:val="000000"/>
          <w:sz w:val="28"/>
        </w:rPr>
        <w:t xml:space="preserve">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Start w:name="z82" w:id="14"/>
    <w:p>
      <w:pPr>
        <w:spacing w:after="0"/>
        <w:ind w:left="0"/>
        <w:jc w:val="left"/>
      </w:pPr>
      <w:r>
        <w:rPr>
          <w:rFonts w:ascii="Times New Roman"/>
          <w:b/>
          <w:i w:val="false"/>
          <w:color w:val="000000"/>
        </w:rPr>
        <w:t xml:space="preserve"> 7. Мәслихат аппаратының жұмысын ұйымдастыру</w:t>
      </w:r>
    </w:p>
    <w:bookmarkEnd w:id="14"/>
    <w:p>
      <w:pPr>
        <w:spacing w:after="0"/>
        <w:ind w:left="0"/>
        <w:jc w:val="left"/>
      </w:pPr>
      <w:r>
        <w:rPr>
          <w:rFonts w:ascii="Times New Roman"/>
          <w:b w:val="false"/>
          <w:i w:val="false"/>
          <w:color w:val="000000"/>
          <w:sz w:val="28"/>
        </w:rPr>
        <w:t xml:space="preserve">      65. </w:t>
      </w:r>
      <w:r>
        <w:rPr>
          <w:rFonts w:ascii="Times New Roman"/>
          <w:b w:val="false"/>
          <w:i w:val="false"/>
          <w:color w:val="000000"/>
          <w:sz w:val="28"/>
        </w:rPr>
        <w:t xml:space="preserve">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r>
        <w:br/>
      </w:r>
      <w:r>
        <w:rPr>
          <w:rFonts w:ascii="Times New Roman"/>
          <w:b w:val="false"/>
          <w:i w:val="false"/>
          <w:color w:val="000000"/>
          <w:sz w:val="28"/>
        </w:rPr>
        <w:t>
      </w:t>
      </w:r>
      <w:r>
        <w:rPr>
          <w:rFonts w:ascii="Times New Roman"/>
          <w:b w:val="false"/>
          <w:i w:val="false"/>
          <w:color w:val="000000"/>
          <w:sz w:val="28"/>
        </w:rPr>
        <w:t>Мәслихат аппараты жергiлiктi бюджет есебiнен қамтылатын мемлекеттiк мекеме болып табылады.</w:t>
      </w:r>
      <w:r>
        <w:br/>
      </w:r>
      <w:r>
        <w:rPr>
          <w:rFonts w:ascii="Times New Roman"/>
          <w:b w:val="false"/>
          <w:i w:val="false"/>
          <w:color w:val="000000"/>
          <w:sz w:val="28"/>
        </w:rPr>
        <w:t>
      </w:t>
      </w:r>
      <w:r>
        <w:rPr>
          <w:rFonts w:ascii="Times New Roman"/>
          <w:b w:val="false"/>
          <w:i w:val="false"/>
          <w:color w:val="000000"/>
          <w:sz w:val="28"/>
        </w:rPr>
        <w:t>Мәслихат аппараты туралы ережені мәслихат бекітеді.</w:t>
      </w:r>
      <w:r>
        <w:br/>
      </w:r>
      <w:r>
        <w:rPr>
          <w:rFonts w:ascii="Times New Roman"/>
          <w:b w:val="false"/>
          <w:i w:val="false"/>
          <w:color w:val="000000"/>
          <w:sz w:val="28"/>
        </w:rPr>
        <w:t xml:space="preserve">
      66. </w:t>
      </w:r>
      <w:r>
        <w:rPr>
          <w:rFonts w:ascii="Times New Roman"/>
          <w:b w:val="false"/>
          <w:i w:val="false"/>
          <w:color w:val="000000"/>
          <w:sz w:val="28"/>
        </w:rPr>
        <w:t xml:space="preserve">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xml:space="preserve">
      67. </w:t>
      </w:r>
      <w:r>
        <w:rPr>
          <w:rFonts w:ascii="Times New Roman"/>
          <w:b w:val="false"/>
          <w:i w:val="false"/>
          <w:color w:val="000000"/>
          <w:sz w:val="28"/>
        </w:rPr>
        <w:t xml:space="preserve">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