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b4bd" w14:textId="6b8b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 бюджет туралы" Жалағаш аудандық мәслихатының 2013 жылғы 25 желтоқсандағы № 27-2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25 сәуірдегі № 31-2 шешімі. Қызылорда облысының Әділет департаментінде 2014 жылғы 05 мамырда № 4653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"2014-2016 жылдарға арналған облыстық бюджет туралы" Қызылорда облыстық мәслихатының 2013 жылғы 18 желтоқсандағы N 164 шешіміне өзгерістер мен толықтырулар енгізу туралы" Қызылорда облыстық мәслихатының 2014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N 193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4641 нөмірімен тіркелген)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 бюджеті туралы" Жалағаш аудандық мәслихатының 2013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27-2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4577 болып тіркелген, 2014 жылғы 25 қаңтарда "Жалағаш жаршысы"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5 465 005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1 415 802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15 800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4 100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4 029 303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5 697 193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170 574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-168 102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пайдалану)- 168 102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194 738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26 636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- 234 660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2014 жылға арналған аудан бюджетіне 512 260 мың теңге ағымдағы нысаналы трансферттер және 49 918 мың теңге нысаналы даму трансферттер қосымша қаралғаны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1-5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"1-5. "2014-2016 жылдарға арналған аудан бюджеті туралы" Жалағаш аудандық мәслихатының 2013 жылғы 25 желтоқсандағы N 27-2 шешімін іске асыру туралы" Жалағаш ауданы әкімдігінің 2014 жылғы 15 қаңтардағы N 3 қаулысына өзгерістер енгізу туралы" Жалағаш ауданы әкімдігінің 2014 жылғы 16 сәуірдегі N 113 қаулысымен аудан бюджетінің бос қалдығы есебінен 2013 жылға арналған аудан бюджетіне республикалық бюджеттің қаражаты есебінен бөлінген нысаналы трансферттерден пайдаланылмаған (толық пайдаланылмаған) 41 462 мың теңге облыстық бюджетке қайтарылғаны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XХХІ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КИПШАКБАЕВ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071"/>
        <w:gridCol w:w="1071"/>
        <w:gridCol w:w="7073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 бюджетінің бюджеттік даму бағдарламалары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091"/>
        <w:gridCol w:w="1091"/>
        <w:gridCol w:w="3670"/>
        <w:gridCol w:w="2053"/>
        <w:gridCol w:w="2053"/>
        <w:gridCol w:w="1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құрамында кенттің, ауылдық округтердің шығыстары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89"/>
        <w:gridCol w:w="1298"/>
        <w:gridCol w:w="892"/>
        <w:gridCol w:w="1608"/>
        <w:gridCol w:w="1096"/>
        <w:gridCol w:w="1096"/>
        <w:gridCol w:w="690"/>
        <w:gridCol w:w="1299"/>
        <w:gridCol w:w="1712"/>
        <w:gridCol w:w="1534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облыстық бюджеттің қаражаты есебінен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6"/>
        <w:gridCol w:w="5494"/>
      </w:tblGrid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ұйымдарында стомотологиялық кабинеттерді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тұрақты емделіп жүрген науқастарға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нысандарды күрделі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ұйымдардың материалдық-техникалық базасын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мектептеріне электрондық оқу жүйесін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республикалық бюджеттің қаражаты есебінен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беруді дамытудың 2011-2020 жылдарға арналған мемлекеттік 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бюджетіне республикалық бюджеттің қаражаты есебінен нысаналы даму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1"/>
        <w:gridCol w:w="5349"/>
      </w:tblGrid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үйiн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сәуірдегі N 31-2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 N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бюджетінің бағдарламалары бойынша қосымша бағытталған шығыстар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2"/>
        <w:gridCol w:w="3838"/>
      </w:tblGrid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органдардың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