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7806" w14:textId="8b47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2014 жылғы 21 мамырдағы N 9 шешімі. Қызылорда облысының Әділет департаментінде 2014 жылғы 09 маусымда N 4697 болып тіркелді. Күші жойылды - Қызылорда облысы Жалағаш ауданы әкімінің 2015 жылғы 28 қаңтардағы N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Қызылорда облысы Жалағаш ауданы әкімінің 28.01.2015 N 1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Жалағаш ауданында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Жалағаш ауданы әкімінің аппараты басшысы Ш.Қалыбаевқа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мамыр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сайлау учаскелері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N 128 сайлау учаскесі - Жалағаш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129 сайлау учаскесі - Жалағаш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130 сайлау учаскесі - Жалағаш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131 сайлау учаскесі - Жалағаш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132 сайлау учаскесі - Жалағаш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133 сайлау учаскесі - М.Шаменов атындағы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134 сайлау учаскесі - Қаракеткен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135 сайлау учаскесі - Далдабай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136 сайлау учаскесі - Таң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137 сайлау учаскесі - Бұқарбай батыр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138 сайлау учаскесі - Бұқарбай батыр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139 сайлау учаскесі - Ақсу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140 сайлау учаскесі - Аққыр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141 сайлау учаскесі - Жаңаталап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142 сайлау учаскесі - Мақпалкөл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143 сайлау учаскесі - Мақпалкөл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144 сайлау учаскесі - Мәдениет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145 сайлау учаскесі - Мәдениет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146 сайлау учаскесі - Мырзабай ахун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147 сайлау учаскесі - Аққұм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148 сайлау учаскесі - Аққұм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149 сайлау учаскесі - Еңбек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150 сайлау учаскесі - Аламесек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151 сайлау учаскесі - Аламесек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152 сайлау учаскесі - Жаңадария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153 сайлау учаскесі - Жалағаш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