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634e" w14:textId="f236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азаматтарға әлеуметтік жеңілдіктер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06 маусымдағы № 33-5 шешімі. Қызылорда облысының Әділет департаментінде 2014 жылғы 23 маусымда № 4708 болып тіркелді. Күші жойылды - Қызылорда облысы Жалағаш аудандық мәслихатының 2016 жылғы 01 тамыздағы № 5-3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аудандық мәслихатының 01.08.2016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Республикасының мемлекеттiк наградалары туралы” Қазақстан Республикасының 1995 жылғы 12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ауданында “Отан”, “Даңқ” ордендерімен наградталған, айырымның ең жоғары дәрежесі - “Халық Қаһарманы” атағына, республиканың құрметті атақтарына ие болған азаматтарға қоғамдық көліктің барлық түрімен (таксиден басқа) жүру үшін, ай сайын - 1,9 айлық есептік көрсеткіш мөлшерінде әлеуметтік жеңілдіктер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Әлеуметтік жеңілдіктерді қаржыландыру “1999 жылдың 26 шілдесінде “Отан”, “Даңқ” ордендерімен марапатталған, “Халық Қаһарманы” жоғары атағын және республиканың құрметті атақтарын алған азаматтарды әлеуметтік қолдау” 009 - бюджеттік бағдарламасы бойынша аудан бюджеті қаражаты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XХХІІІ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КИПШАКБАЕВ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“Жалағаш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 бөлімі”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Б.Тәшімбетов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“06” маусым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