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ee59" w14:textId="0eae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шығындарды өндіру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2014 жылғы 06 маусымдағы № 33-4 шешімі. Қызылорда облысының Әділет департаментінде 2014 жылғы 27 маусымда № 4711 болып тіркелді. Күші жойылды - Қызылорда облысы Жалағаш аудандық мәслихатының 2015 жылғы 23 қыркүйектегі № 46-4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аудандық мәслихатының 23.09.2015 </w:t>
      </w:r>
      <w:r>
        <w:rPr>
          <w:rFonts w:ascii="Times New Roman"/>
          <w:b w:val="false"/>
          <w:i w:val="false"/>
          <w:color w:val="ff0000"/>
          <w:sz w:val="28"/>
        </w:rPr>
        <w:t>№ 46-4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“Кемтар балаларды әлеуметтік және медициналық-педагогикалық түзеу арқылы қолдау туралы” Қазақстан Республикасының 2002 жылғы 11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балалардың (бұдан әрі - кемтар балалар) ата-аналарының және өзге де заңды өкілдерiнiң (бұдан әрі - алушы) кемтар балаларды жеке оқыту жоспары бойынша үйде оқытуға жұмсаған шығындары (бұдан әрі - оқытуға жұмсаған шығындарын өндіріп беру) 9 айлық есептік көрсеткіш мөлшерінде өндіріліп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тәртіп айқындалсын: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шығындарды өндіріп беруді “Жалағаш аудандық жұмыспен қамту, әлеуметтік бағдармалар және азаматтық хал актілерін тіркеу бөлімі” коммуналдық мемлекеттік мекемесі жүзеге асырады;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үшін алушы мынадай құжаттарды ұсынады: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кемтар балалар үшін – баланың туу туралы куәлігі;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тұрақты жері бойынша тіркелгенін растайтын құжат;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 оңалтудың жеке бағдарламасының картасынан үзінді;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банкта шоттың бар болуы туралы құжат;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cалыстырып тексеру үшін құжаттардың түпнұсқалары және көшірмелері ұсынылады, содан кейін құжаттардың түпнұсқалары алушыға қайтарылады;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шығындарды өндіру үйде оқытылатын кемтар балалардың ата-аналарына және өзге де заңды өкілдеріне тиісті білім беру кезеңіне тоқсан сайын аудан бюджеті қаражаты есебінен жүзеге асырылады.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Жалағаш аудандық мәслихатының 22.07.2015 </w:t>
      </w:r>
      <w:r>
        <w:rPr>
          <w:rFonts w:ascii="Times New Roman"/>
          <w:b w:val="false"/>
          <w:i w:val="false"/>
          <w:color w:val="000000"/>
          <w:sz w:val="28"/>
        </w:rPr>
        <w:t>№ 45-14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XХХІІІ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КИПШАКБАЕВ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“Жалағаш аудандық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 бөлімі”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______________________Б.Тәшімбетов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“06” маусым 2014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“Жалағаш аудандық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бөлімі”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______________________Э.Құттымбетова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“06” маусым 2014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