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4140" w14:textId="a3d4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көмек көрсетудің, оның мөлшерлерін белгілеудің және мұтаж азаматтардың жекелеген санаттарының тізбесін айқындау қағидасын бекіту туралы" Жалағаш аудандық мәслихатының 2014 жылғы 25 сәуірдегі N 31-5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2014 жылғы 30 шілдедегі № 35-4 шешімі. Қызылорда облысының Әділет департаментінде 2014 жылғы 06 тамызда № 4741 болып тіркелді. Күші жойылды - Қызылорда облысы Жалағаш аудандық мәслихатының 2016 жылғы 01 тамыздағы № 5-3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Жалағаш аудандық мәслихатының 01.08.2016 </w:t>
      </w:r>
      <w:r>
        <w:rPr>
          <w:rFonts w:ascii="Times New Roman"/>
          <w:b w:val="false"/>
          <w:i w:val="false"/>
          <w:color w:val="ff0000"/>
          <w:sz w:val="28"/>
        </w:rPr>
        <w:t>№ 5-3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“Әлеуметтік көмек көрсетудің, оның мөлшерлерін белгілеудің және мұқтаж азаматтардың жекелеген санаттарының тізбесін айқындау қағидасын бекіту туралы” Жалағаш аудандық мәслихатының 2014 жылғы 25 сәуірдегі </w:t>
      </w:r>
      <w:r>
        <w:rPr>
          <w:rFonts w:ascii="Times New Roman"/>
          <w:b w:val="false"/>
          <w:i w:val="false"/>
          <w:color w:val="000000"/>
          <w:sz w:val="28"/>
        </w:rPr>
        <w:t>№ 31-5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4679 тіркелген, 2014 жылғы 31 мамырда “Жалағаш жаршысы” газетінде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8-тармағының 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“2) мамандандырылған туберкулезге қарсы медициналық ұйымнан шығарылған, туберкулезден емделудің сүйемелдеу сатысындағы азаматтарға табыстарын есепке алмай, қосымша тамақтануға - ай сайын 10 айлық есептік көрсеткіштен артық емес;”.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оның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XХХV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