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d823" w14:textId="c6bd8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аудан бюджеті туралы" Жалағаш аудандық мәслихатының 2013 жылғы 25 желтоқсандағы № 137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2014 жылғы 08 тамыздағы № 37-2 шешімі. Қызылорда облысының Әділет департаментінде 2014 жылғы 28 тамызда № 4754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“Қазақстан Республикасының Бюджет кодексі”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“2014-2016 жылдарға арналған аудан бюджеті туралы” Жалағаш аудандық мәслихатының 2013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27-2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4577 нөмірімен тіркелген, 2014 жылғы 25 қаңтарда “Жалағаш жаршысы”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“2014-2016 жылдарға арналған аудан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5 500 262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1 415 802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15 803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4 100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бойынша – 4 064 557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5 732 450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кредиттеу– 168 151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194 738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26 587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-165 679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пайдалану)- 165 679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194 738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29 059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- 234 660 мың теңге.”;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1-6–тармақпен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“1-6. 2014 жылға арналған аудан бюджетінің кірістерінің жылдық болжамы бойынша “Мемлекеттік бюджеттен берілген кредиттер бойынша сыйақылар” ішкі сыныбы 3 мың теңгеге көбейтілсін.”;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6-2–тармақтармен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“5-1. 2014 жылға арналған аудан бюджетіне облыстық бюджеттің қаражаты есебінен 14 980 мың теңге көлемінде ағымдағы нысаналы трансферттер қосымша қаралғаны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5-2. 2014 жылға арналған аудан бюджетіне облыстық бюджеттің қаражаты есебінен берілген ағымдағы нысаналы трансферттерден барлығы 18 471 мың теңге қысқартылғаны ескерілсін.”;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“6-1. 2014 жылға арналған аудан бюджетіне облыстық бюджеттің қаражаты есебінен елді мекендердегі сумен жабдықтау және су бұру жүйелерін дамытуға 41 713 мың теңге көлемінде нысаналы даму трансферттер қосымша қаралғаны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6-2. 2014 жылға арналған аудан бюджетіне облыстық бюджеттің қаражаты есебінен берілген нысаналы даму трансферттерден барлығы 2 968 мың теңге қысқартылғаны ескерілсін.”.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12–қосымшалары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7–қосымшаларына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 оның алғашқы ресми жарияланған күнінен бастап қолданысқа енгізіледі және 2014 жылғы 1 қаңтардан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Жалағаш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ХХХVІІ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Жалағаш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“08” тамыздағы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“25” желтоқсандағы №27-2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2014 жылға арналған аудан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кұралдарына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кәсіби қызметті жүргізгені үшін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059"/>
        <w:gridCol w:w="1059"/>
        <w:gridCol w:w="7131"/>
        <w:gridCol w:w="23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әкiмінің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өкiлеттi органдардын шешiмі бойынша мұқтаж азаматтардың жекелеген топтарына 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“Отан”, “Данқ” ордендерiмен марапатталған, “Халык Қаһарманы” атағын және республиканың құрметті атақтарын алған азаматтарды әлеуметтiк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үйiн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және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ақпараттык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 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іс-шара-ларды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сәйкестендіру жөніндегі іс-шараларды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“Өңірлерді дамыту”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жергiлiктi атқарушы органының резервi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трансферттердi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-165679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“08” тамыздағы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“25” желтоқсандағы №27-2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2014-2016 жылдарға арналған аудан бюджетінің бюджеттік даму бағдарламалары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151"/>
        <w:gridCol w:w="1152"/>
        <w:gridCol w:w="3192"/>
        <w:gridCol w:w="2167"/>
        <w:gridCol w:w="2167"/>
        <w:gridCol w:w="16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үйiн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ақпараттык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“08” тамыздағы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 №27-2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бюджетінің құрамында кенттің, ауылдық округтердің шығыстары</w:t>
      </w:r>
    </w:p>
    <w:bookmarkEnd w:id="2"/>
    <w:bookmarkStart w:name="z30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70"/>
        <w:gridCol w:w="1495"/>
        <w:gridCol w:w="1247"/>
        <w:gridCol w:w="1056"/>
        <w:gridCol w:w="1477"/>
        <w:gridCol w:w="1477"/>
        <w:gridCol w:w="1830"/>
        <w:gridCol w:w="1247"/>
        <w:gridCol w:w="1248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ауыл, ауылдық округ әкiмінің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мекемеле-рінің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Жалағаш кенті әкімі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Аламесек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Бұхарбай батыр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Шәменов атындағы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Қаракеткен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Мақпалкөл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Жаңадария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Мырзабай ахун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674"/>
        <w:gridCol w:w="1252"/>
        <w:gridCol w:w="1253"/>
        <w:gridCol w:w="907"/>
        <w:gridCol w:w="1484"/>
        <w:gridCol w:w="1253"/>
        <w:gridCol w:w="1955"/>
        <w:gridCol w:w="1178"/>
        <w:gridCol w:w="1788"/>
      </w:tblGrid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мәдени- демалыс жұмысын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автомобиль жолдарын,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“Өңірлерді дамыту”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Жалағаш кенті әкімі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Аламесек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Бұхарбай батыр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Шәменов атындағы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Қаракеткен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Мақпалкөл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Жаңадария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Мырзабай ахун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“08” тамыздағы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“25” желтоқсандағы №27-2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бюджетіне облыстық бюджеттің қаражаты есебінен ағымдағы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6"/>
        <w:gridCol w:w="5494"/>
      </w:tblGrid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 материалдық-техникалық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азаматтардың жекелеген топтарына әлеуметтік көмек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Өңірге қажет мамандықтар бойынша әлеуметтік тұрғыдан халықтың осал тобы қатарынан білім алушы студенттерге әлеуметтік көмек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ұйымдарында стомотологиялық кабинеттерді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тұрақты емделіп жүрген науқастарға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нысандарды күрделі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ұйымдардың материалдық-техникалық базасын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мектептеріне электрондық оқу жүйесін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Қазіргі заман талабына сай жоғарғы сападағы ауыз су тазарту қондырғысын мектептерге орнату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“08 ” тамыздағы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“25” желтоқсандағы №27-2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бюджетіне облыстық бюджеттің қаражаты есебінен нысаналы даму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6"/>
        <w:gridCol w:w="5314"/>
      </w:tblGrid>
      <w:tr>
        <w:trPr>
          <w:trHeight w:val="30" w:hRule="atLeast"/>
        </w:trPr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үйiн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 ауылы мәдениет үйі ғимаратының жылу жүйесін қайта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ауылы 10 кв және 0,4кв сетьтерінің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“08” тамыздағы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“25” желтоқсандағы №27-2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11 -қосымша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бюджетінің бағдарламалары бойынша қосымша бағытталған шығыстар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7"/>
        <w:gridCol w:w="4233"/>
      </w:tblGrid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әкiмінің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өкiлеттi органдардын шешiмі бойынша мұқтаж азаматтардың жекелеген топтарына 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үйiн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және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ақпараттык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автомобиль жолдарын,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трансферттердi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деңгейле-рінен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“08” тамыздағы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“25” желтоқсандағы №27-2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 бағдарламаларының қысқартылатын шығындар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4"/>
        <w:gridCol w:w="2686"/>
      </w:tblGrid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әкiмінің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өкiлеттi органдардын шешiмі бойынша мұқтаж азаматтардың жекелеген топтарына 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“Отан”, “Данқ” ордендерiмен марапатталған, “Халык Қаһарманы” атағын және республиканың құрметті атақтарын алған азаматтарды әлеуметтiк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ақпараттык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сәйкестендіру жөніндегі іс-шараларды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“Өңірлерді дамыту” Бағдарламасы шеңберінде өңірлерді экономикалық дамытуға жәрдем-десу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