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fea6" w14:textId="128f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Жалағаш ауданы Жалағаш кентінің шекарасын (шегін)өзгерту туралы</w:t>
      </w:r>
    </w:p>
    <w:p>
      <w:pPr>
        <w:spacing w:after="0"/>
        <w:ind w:left="0"/>
        <w:jc w:val="both"/>
      </w:pPr>
      <w:r>
        <w:rPr>
          <w:rFonts w:ascii="Times New Roman"/>
          <w:b w:val="false"/>
          <w:i w:val="false"/>
          <w:color w:val="000000"/>
          <w:sz w:val="28"/>
        </w:rPr>
        <w:t>Қызылорда облысы Жалағаш ауданы әкімдігінің 2014 жылғы 30 шілдедегі N 270 және Қызылорда облысы Жалағаш аудандық мәслихатының 2014 жылғы 30 шілдедегі N 35-3 қаулысы мен шешімі. Қызылорда облысының Әділет департаментінде 2014 жылғы 03 қыркүйекте N 4756 болып тіркелді</w:t>
      </w:r>
    </w:p>
    <w:p>
      <w:pPr>
        <w:spacing w:after="0"/>
        <w:ind w:left="0"/>
        <w:jc w:val="both"/>
      </w:pPr>
      <w:bookmarkStart w:name="z1" w:id="0"/>
      <w:r>
        <w:rPr>
          <w:rFonts w:ascii="Times New Roman"/>
          <w:b w:val="false"/>
          <w:i w:val="false"/>
          <w:color w:val="000000"/>
          <w:sz w:val="28"/>
        </w:rPr>
        <w:t>
      “Қазақстан Республикасының Жер кодексі” Қазақстан Республикасының 2003 жылғы 20 маусымдағы кодексінің 108-бабының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Жалағаш ауданының әкімдігі </w:t>
      </w:r>
      <w:r>
        <w:rPr>
          <w:rFonts w:ascii="Times New Roman"/>
          <w:b/>
          <w:i w:val="false"/>
          <w:color w:val="000000"/>
          <w:sz w:val="28"/>
        </w:rPr>
        <w:t>ҚАУЛЫ ЕТЕДІ</w:t>
      </w:r>
      <w:r>
        <w:rPr>
          <w:rFonts w:ascii="Times New Roman"/>
          <w:b w:val="false"/>
          <w:i w:val="false"/>
          <w:color w:val="000000"/>
          <w:sz w:val="28"/>
        </w:rPr>
        <w:t xml:space="preserve"> және Жалағаш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1.Осы қаулының және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облысы Жалағаш ауданы Жалағаш кентінің шекарасы (шегі) Жалағаш кенті әкімшілік аумағынан Жалағаш кентінің шекарасына (шегіне) қосылатын жерлердің экспликациясы бойынша жалпы алаңы 606,05 гектарды қосу арқылы, жалпы алаңы 1435,69 болып өзгертілсін.</w:t>
      </w:r>
      <w:r>
        <w:br/>
      </w:r>
      <w:r>
        <w:rPr>
          <w:rFonts w:ascii="Times New Roman"/>
          <w:b w:val="false"/>
          <w:i w:val="false"/>
          <w:color w:val="000000"/>
          <w:sz w:val="28"/>
        </w:rPr>
        <w:t>
</w:t>
      </w:r>
      <w:r>
        <w:rPr>
          <w:rFonts w:ascii="Times New Roman"/>
          <w:b w:val="false"/>
          <w:i w:val="false"/>
          <w:color w:val="000000"/>
          <w:sz w:val="28"/>
        </w:rPr>
        <w:t>
      2.Осы қаулының және шешімнің орындалуын бақылау Жалағаш ауданы әкімінің орынбасары А.Дәрібаевқа жүктелсін.</w:t>
      </w:r>
      <w:r>
        <w:br/>
      </w:r>
      <w:r>
        <w:rPr>
          <w:rFonts w:ascii="Times New Roman"/>
          <w:b w:val="false"/>
          <w:i w:val="false"/>
          <w:color w:val="000000"/>
          <w:sz w:val="28"/>
        </w:rPr>
        <w:t>
</w:t>
      </w:r>
      <w:r>
        <w:rPr>
          <w:rFonts w:ascii="Times New Roman"/>
          <w:b w:val="false"/>
          <w:i w:val="false"/>
          <w:color w:val="000000"/>
          <w:sz w:val="28"/>
        </w:rPr>
        <w:t>
      3.Осы қаулы және шешім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Жалағаш ауданының әкімі                   Т.Дүйсебаев</w:t>
      </w:r>
    </w:p>
    <w:p>
      <w:pPr>
        <w:spacing w:after="0"/>
        <w:ind w:left="0"/>
        <w:jc w:val="both"/>
      </w:pPr>
      <w:r>
        <w:rPr>
          <w:rFonts w:ascii="Times New Roman"/>
          <w:b w:val="false"/>
          <w:i/>
          <w:color w:val="000000"/>
          <w:sz w:val="28"/>
        </w:rPr>
        <w:t>      Жалағаш аудандық мәслихатының</w:t>
      </w:r>
      <w:r>
        <w:br/>
      </w:r>
      <w:r>
        <w:rPr>
          <w:rFonts w:ascii="Times New Roman"/>
          <w:b w:val="false"/>
          <w:i w:val="false"/>
          <w:color w:val="000000"/>
          <w:sz w:val="28"/>
        </w:rPr>
        <w:t>
</w:t>
      </w:r>
      <w:r>
        <w:rPr>
          <w:rFonts w:ascii="Times New Roman"/>
          <w:b w:val="false"/>
          <w:i/>
          <w:color w:val="000000"/>
          <w:sz w:val="28"/>
        </w:rPr>
        <w:t>      ХХХV сессиясының төрағасы                 С.Оспанова</w:t>
      </w:r>
    </w:p>
    <w:p>
      <w:pPr>
        <w:spacing w:after="0"/>
        <w:ind w:left="0"/>
        <w:jc w:val="both"/>
      </w:pPr>
      <w:r>
        <w:rPr>
          <w:rFonts w:ascii="Times New Roman"/>
          <w:b w:val="false"/>
          <w:i/>
          <w:color w:val="000000"/>
          <w:sz w:val="28"/>
        </w:rPr>
        <w:t>      Жалағаш аудандық</w:t>
      </w:r>
      <w:r>
        <w:br/>
      </w:r>
      <w:r>
        <w:rPr>
          <w:rFonts w:ascii="Times New Roman"/>
          <w:b w:val="false"/>
          <w:i w:val="false"/>
          <w:color w:val="000000"/>
          <w:sz w:val="28"/>
        </w:rPr>
        <w:t>
</w:t>
      </w:r>
      <w:r>
        <w:rPr>
          <w:rFonts w:ascii="Times New Roman"/>
          <w:b w:val="false"/>
          <w:i/>
          <w:color w:val="000000"/>
          <w:sz w:val="28"/>
        </w:rPr>
        <w:t>      мәслихатының хатшысы                      К.Сүлейменов</w:t>
      </w:r>
    </w:p>
    <w:p>
      <w:pPr>
        <w:spacing w:after="0"/>
        <w:ind w:left="0"/>
        <w:jc w:val="both"/>
      </w:pPr>
      <w:r>
        <w:rPr>
          <w:rFonts w:ascii="Times New Roman"/>
          <w:b w:val="false"/>
          <w:i w:val="false"/>
          <w:color w:val="000000"/>
          <w:sz w:val="28"/>
        </w:rPr>
        <w:t>Жалағаш ауданы әкімдігінің 2014 жылғы</w:t>
      </w:r>
      <w:r>
        <w:br/>
      </w:r>
      <w:r>
        <w:rPr>
          <w:rFonts w:ascii="Times New Roman"/>
          <w:b w:val="false"/>
          <w:i w:val="false"/>
          <w:color w:val="000000"/>
          <w:sz w:val="28"/>
        </w:rPr>
        <w:t>
30 шілдедегі № 270 қаулысына және</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2014 жылғы 30 шілдедегі № 35-3 шешіміне</w:t>
      </w:r>
      <w:r>
        <w:br/>
      </w:r>
      <w:r>
        <w:rPr>
          <w:rFonts w:ascii="Times New Roman"/>
          <w:b w:val="false"/>
          <w:i w:val="false"/>
          <w:color w:val="000000"/>
          <w:sz w:val="28"/>
        </w:rPr>
        <w:t>
қосымша</w:t>
      </w:r>
    </w:p>
    <w:bookmarkStart w:name="z5" w:id="1"/>
    <w:p>
      <w:pPr>
        <w:spacing w:after="0"/>
        <w:ind w:left="0"/>
        <w:jc w:val="left"/>
      </w:pPr>
      <w:r>
        <w:rPr>
          <w:rFonts w:ascii="Times New Roman"/>
          <w:b/>
          <w:i w:val="false"/>
          <w:color w:val="000000"/>
        </w:rPr>
        <w:t xml:space="preserve"> 
Жалағаш кентінің шекарасына (шегіне) қосылатын жерлердің экспликациясы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4300"/>
        <w:gridCol w:w="1476"/>
        <w:gridCol w:w="2717"/>
        <w:gridCol w:w="1659"/>
        <w:gridCol w:w="1478"/>
      </w:tblGrid>
      <w:tr>
        <w:trPr>
          <w:trHeight w:val="39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атауы</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p>
          <w:p>
            <w:pPr>
              <w:spacing w:after="20"/>
              <w:ind w:left="20"/>
              <w:jc w:val="both"/>
            </w:pPr>
            <w:r>
              <w:rPr>
                <w:rFonts w:ascii="Times New Roman"/>
                <w:b w:val="false"/>
                <w:i w:val="false"/>
                <w:color w:val="000000"/>
                <w:sz w:val="20"/>
              </w:rPr>
              <w:t>көлемі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(гектар):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іргелік жерлер</w:t>
            </w:r>
            <w:r>
              <w:br/>
            </w:r>
            <w:r>
              <w:rPr>
                <w:rFonts w:ascii="Times New Roman"/>
                <w:b w:val="false"/>
                <w:i w:val="false"/>
                <w:color w:val="000000"/>
                <w:sz w:val="20"/>
              </w:rPr>
              <w:t>
 </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жерлер</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бекітілген шекарасы (шегі)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80,41</w:t>
            </w: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485,23</w:t>
            </w:r>
          </w:p>
        </w:tc>
      </w:tr>
      <w:tr>
        <w:trPr>
          <w:trHeight w:val="9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шекарасына (шегіне) қосылатын жерлердің көлемі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360,04</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246,01</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кентінің шекарасы (шегі)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1435,69</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