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f2111" w14:textId="3bf21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ветеринария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әкiмдiгiнiң 2014 жылғы 23 қыркүйектегі N 364 қаулысы. Қызылорда облысының Әдiлет департаментiнде 2014 жылғы 24 қазанда N 4779 болып тiркелдi. Күші жойылды - Қызылорда облысы Жалағаш ауданы әкiмдiгiнiң 2015 жылғы 04 ақпандағы N 11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Қызылорда облысы Жалағаш ауданы әкiмдiгiнiң 04.02.2015 </w:t>
      </w:r>
      <w:r>
        <w:rPr>
          <w:rFonts w:ascii="Times New Roman"/>
          <w:b w:val="false"/>
          <w:i w:val="false"/>
          <w:color w:val="000000"/>
          <w:sz w:val="28"/>
        </w:rPr>
        <w:t>N 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Заңына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Жалағаш ауданының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 “Жалағаш аудандық ветеринария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Осы қаулының орындалуын бақылауды өзіме қалдырамын.</w:t>
      </w:r>
      <w:r>
        <w:br/>
      </w:r>
      <w:r>
        <w:rPr>
          <w:rFonts w:ascii="Times New Roman"/>
          <w:b w:val="false"/>
          <w:i w:val="false"/>
          <w:color w:val="000000"/>
          <w:sz w:val="28"/>
        </w:rPr>
        <w:t>
      3. 
</w:t>
      </w:r>
      <w:r>
        <w:rPr>
          <w:rFonts w:ascii="Times New Roman"/>
          <w:b w:val="false"/>
          <w:i w:val="false"/>
          <w:color w:val="000000"/>
          <w:sz w:val="28"/>
        </w:rPr>
        <w:t>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Жалағаш ауданы әкімінің</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міндетін атқарушы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Ө.Елеусінов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Жалағаш ауданы әкімдігінің</w:t>
            </w:r>
            <w:r>
              <w:br/>
            </w:r>
            <w:r>
              <w:rPr>
                <w:rFonts w:ascii="Times New Roman"/>
                <w:b w:val="false"/>
                <w:i w:val="false"/>
                <w:color w:val="000000"/>
                <w:sz w:val="20"/>
              </w:rPr>
              <w:t>
2014 жылғы 23 қыркүйектегі</w:t>
            </w:r>
            <w:r>
              <w:br/>
            </w:r>
            <w:r>
              <w:rPr>
                <w:rFonts w:ascii="Times New Roman"/>
                <w:b w:val="false"/>
                <w:i w:val="false"/>
                <w:color w:val="000000"/>
                <w:sz w:val="20"/>
              </w:rPr>
              <w:t>
№ 364 қаулысына қосымша</w:t>
            </w:r>
          </w:p>
          <w:bookmarkEnd w:id="2"/>
        </w:tc>
      </w:tr>
    </w:tbl>
    <w:bookmarkStart w:name="z10" w:id="3"/>
    <w:p>
      <w:pPr>
        <w:spacing w:after="0"/>
        <w:ind w:left="0"/>
        <w:jc w:val="left"/>
      </w:pPr>
      <w:r>
        <w:rPr>
          <w:rFonts w:ascii="Times New Roman"/>
          <w:b/>
          <w:i w:val="false"/>
          <w:color w:val="000000"/>
        </w:rPr>
        <w:t xml:space="preserve"> 
“Жалағаш аудандық ветеринария бөлімі” коммуналдық мемлекеттік мекемесінің Ережесі 1. Жалпы ережелер</w:t>
      </w:r>
    </w:p>
    <w:bookmarkEnd w:id="3"/>
    <w:bookmarkStart w:name="z11" w:id="4"/>
    <w:p>
      <w:pPr>
        <w:spacing w:after="0"/>
        <w:ind w:left="0"/>
        <w:jc w:val="both"/>
      </w:pPr>
      <w:r>
        <w:rPr>
          <w:rFonts w:ascii="Times New Roman"/>
          <w:b w:val="false"/>
          <w:i w:val="false"/>
          <w:color w:val="000000"/>
          <w:sz w:val="28"/>
        </w:rPr>
        <w:t>      1. 
“Жалағаш аудандық ветеринария бөлімі” коммуналдық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w:t>
      </w:r>
      <w:r>
        <w:rPr>
          <w:rFonts w:ascii="Times New Roman"/>
          <w:b w:val="false"/>
          <w:i w:val="false"/>
          <w:color w:val="000000"/>
          <w:sz w:val="28"/>
        </w:rPr>
        <w:t>
“Жалағаш аудандық ветеринария бөлімі” коммуналдық мемлекеттік мекемесінің мынадай ведомствосы бар:</w:t>
      </w:r>
      <w:r>
        <w:br/>
      </w:r>
      <w:r>
        <w:rPr>
          <w:rFonts w:ascii="Times New Roman"/>
          <w:b w:val="false"/>
          <w:i w:val="false"/>
          <w:color w:val="000000"/>
          <w:sz w:val="28"/>
        </w:rPr>
        <w:t>
      1) 
</w:t>
      </w:r>
      <w:r>
        <w:rPr>
          <w:rFonts w:ascii="Times New Roman"/>
          <w:b w:val="false"/>
          <w:i w:val="false"/>
          <w:color w:val="000000"/>
          <w:sz w:val="28"/>
        </w:rPr>
        <w:t>
Жалағаш аудандық ветеринария бөлімінің “Жалағаш аудандық ветеринариялық стансасы” шаруашылық жүргізу құқығындағы коммуналдық мемлекеттік кәсіпорны.</w:t>
      </w:r>
      <w:r>
        <w:br/>
      </w:r>
      <w:r>
        <w:rPr>
          <w:rFonts w:ascii="Times New Roman"/>
          <w:b w:val="false"/>
          <w:i w:val="false"/>
          <w:color w:val="000000"/>
          <w:sz w:val="28"/>
        </w:rPr>
        <w:t>
      3. 
</w:t>
      </w:r>
      <w:r>
        <w:rPr>
          <w:rFonts w:ascii="Times New Roman"/>
          <w:b w:val="false"/>
          <w:i w:val="false"/>
          <w:color w:val="000000"/>
          <w:sz w:val="28"/>
        </w:rPr>
        <w:t>
“Жалағаш аудандық ветеринария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4. 
</w:t>
      </w:r>
      <w:r>
        <w:rPr>
          <w:rFonts w:ascii="Times New Roman"/>
          <w:b w:val="false"/>
          <w:i w:val="false"/>
          <w:color w:val="000000"/>
          <w:sz w:val="28"/>
        </w:rPr>
        <w:t>
“Жалағаш аудандық ветеринария бөлімі”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 
</w:t>
      </w:r>
      <w:r>
        <w:rPr>
          <w:rFonts w:ascii="Times New Roman"/>
          <w:b w:val="false"/>
          <w:i w:val="false"/>
          <w:color w:val="000000"/>
          <w:sz w:val="28"/>
        </w:rPr>
        <w:t>
“Жалағаш аудандық ветеринария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6. 
</w:t>
      </w:r>
      <w:r>
        <w:rPr>
          <w:rFonts w:ascii="Times New Roman"/>
          <w:b w:val="false"/>
          <w:i w:val="false"/>
          <w:color w:val="000000"/>
          <w:sz w:val="28"/>
        </w:rPr>
        <w:t>
“Жалағаш аудандық ветеринария бөлімі” коммуналдық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“Жалағаш аудандық ветеринария бөлімі” коммуналдық мемлекеттік мекемесі өз құзыретінің мәселелері бойынша заңнамада белгіленген тәртіппен “Жалағаш аудандық ветеринария бөлімі” коммуналдық мемлекеттік мекемесі басшысының бұйрықтарымен және Қазақстан Республикасының заңнамасында көзделген басқа да актілерімен ресімделетін шешімдер қабылдайды.</w:t>
      </w:r>
      <w:r>
        <w:br/>
      </w:r>
      <w:r>
        <w:rPr>
          <w:rFonts w:ascii="Times New Roman"/>
          <w:b w:val="false"/>
          <w:i w:val="false"/>
          <w:color w:val="000000"/>
          <w:sz w:val="28"/>
        </w:rPr>
        <w:t>
      7. 
</w:t>
      </w:r>
      <w:r>
        <w:rPr>
          <w:rFonts w:ascii="Times New Roman"/>
          <w:b w:val="false"/>
          <w:i w:val="false"/>
          <w:color w:val="000000"/>
          <w:sz w:val="28"/>
        </w:rPr>
        <w:t>
“Жалағаш аудандық ветеринария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8. 
</w:t>
      </w:r>
      <w:r>
        <w:rPr>
          <w:rFonts w:ascii="Times New Roman"/>
          <w:b w:val="false"/>
          <w:i w:val="false"/>
          <w:color w:val="000000"/>
          <w:sz w:val="28"/>
        </w:rPr>
        <w:t xml:space="preserve">
Заңды тұлғаның орналасқан жері: индекс 120200, Қазақстан Республикасы, Қызылорда облысы, Жалағаш ауданы, Жалағаш кенті, Әйтеке би көшесі, №100. </w:t>
      </w:r>
      <w:r>
        <w:br/>
      </w:r>
      <w:r>
        <w:rPr>
          <w:rFonts w:ascii="Times New Roman"/>
          <w:b w:val="false"/>
          <w:i w:val="false"/>
          <w:color w:val="000000"/>
          <w:sz w:val="28"/>
        </w:rPr>
        <w:t>
</w:t>
      </w:r>
      <w:r>
        <w:rPr>
          <w:rFonts w:ascii="Times New Roman"/>
          <w:b w:val="false"/>
          <w:i w:val="false"/>
          <w:color w:val="000000"/>
          <w:sz w:val="28"/>
        </w:rPr>
        <w:t xml:space="preserve">
      “Жалағаш аудандық ветеринария бөлімі” коммуналдық мемлекеттік мекемесінің жұмыс кестесі: сенбі, жексенбі және заңнама актілерімен белгіленген басқа демалыс және мереке күндерінен бөлек, күн сайын дүйсенбіден жұмаға дейін сағат 09.00-ден 19.00-ге дейін (сағат 13.00-ден 15.00-ге дейін үзіліс). </w:t>
      </w:r>
      <w:r>
        <w:br/>
      </w:r>
      <w:r>
        <w:rPr>
          <w:rFonts w:ascii="Times New Roman"/>
          <w:b w:val="false"/>
          <w:i w:val="false"/>
          <w:color w:val="000000"/>
          <w:sz w:val="28"/>
        </w:rPr>
        <w:t>
      9. 
</w:t>
      </w:r>
      <w:r>
        <w:rPr>
          <w:rFonts w:ascii="Times New Roman"/>
          <w:b w:val="false"/>
          <w:i w:val="false"/>
          <w:color w:val="000000"/>
          <w:sz w:val="28"/>
        </w:rPr>
        <w:t>
Мемлекеттік органның толық атауы: “Жалағаш аудандық ветеринария бөлімі” коммуналдық мемлекеттік мекемесі.</w:t>
      </w:r>
      <w:r>
        <w:br/>
      </w:r>
      <w:r>
        <w:rPr>
          <w:rFonts w:ascii="Times New Roman"/>
          <w:b w:val="false"/>
          <w:i w:val="false"/>
          <w:color w:val="000000"/>
          <w:sz w:val="28"/>
        </w:rPr>
        <w:t>
      10. 
</w:t>
      </w:r>
      <w:r>
        <w:rPr>
          <w:rFonts w:ascii="Times New Roman"/>
          <w:b w:val="false"/>
          <w:i w:val="false"/>
          <w:color w:val="000000"/>
          <w:sz w:val="28"/>
        </w:rPr>
        <w:t>
Осы Ереже “Жалағаш аудандық ветеринария бөлімі” коммуналдық мемлекеттік мекемесінің құрылтай құжаты болып табылады.</w:t>
      </w:r>
      <w:r>
        <w:br/>
      </w:r>
      <w:r>
        <w:rPr>
          <w:rFonts w:ascii="Times New Roman"/>
          <w:b w:val="false"/>
          <w:i w:val="false"/>
          <w:color w:val="000000"/>
          <w:sz w:val="28"/>
        </w:rPr>
        <w:t>
      11. 
</w:t>
      </w:r>
      <w:r>
        <w:rPr>
          <w:rFonts w:ascii="Times New Roman"/>
          <w:b w:val="false"/>
          <w:i w:val="false"/>
          <w:color w:val="000000"/>
          <w:sz w:val="28"/>
        </w:rPr>
        <w:t>
“Жалағаш аудандық ветеринария бөлімі”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12. 
</w:t>
      </w:r>
      <w:r>
        <w:rPr>
          <w:rFonts w:ascii="Times New Roman"/>
          <w:b w:val="false"/>
          <w:i w:val="false"/>
          <w:color w:val="000000"/>
          <w:sz w:val="28"/>
        </w:rPr>
        <w:t>
“Жалағаш аудандық ветеринария бөлімі” коммуналдық мемлекеттік мекемесіне кәсіпкерлік субъектілерімен “Жалағаш аудандық ветеринария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End w:id="4"/>
    <w:bookmarkStart w:name="z26" w:id="5"/>
    <w:p>
      <w:pPr>
        <w:spacing w:after="0"/>
        <w:ind w:left="0"/>
        <w:jc w:val="left"/>
      </w:pPr>
      <w:r>
        <w:rPr>
          <w:rFonts w:ascii="Times New Roman"/>
          <w:b/>
          <w:i w:val="false"/>
          <w:color w:val="000000"/>
        </w:rPr>
        <w:t xml:space="preserve"> 
2. Мемлекеттік органның миссиясы, негізгі міндеттері,
</w:t>
      </w:r>
      <w:r>
        <w:rPr>
          <w:rFonts w:ascii="Times New Roman"/>
          <w:b/>
          <w:i w:val="false"/>
          <w:color w:val="000000"/>
        </w:rPr>
        <w:t>
 функциялары, құқықтары мен міндеттері</w:t>
      </w:r>
    </w:p>
    <w:bookmarkEnd w:id="5"/>
    <w:bookmarkStart w:name="z28" w:id="6"/>
    <w:p>
      <w:pPr>
        <w:spacing w:after="0"/>
        <w:ind w:left="0"/>
        <w:jc w:val="both"/>
      </w:pPr>
      <w:r>
        <w:rPr>
          <w:rFonts w:ascii="Times New Roman"/>
          <w:b w:val="false"/>
          <w:i w:val="false"/>
          <w:color w:val="000000"/>
          <w:sz w:val="28"/>
        </w:rPr>
        <w:t>
      13. “Жалағаш аудандық ветеринария бөлімі” коммуналдық мемлекеттік мекемесінің миссиясы ветеринария саласында бірыңғай мемлекеттік саясатты жүргізу болып табылады.</w:t>
      </w:r>
      <w:r>
        <w:br/>
      </w:r>
      <w:r>
        <w:rPr>
          <w:rFonts w:ascii="Times New Roman"/>
          <w:b w:val="false"/>
          <w:i w:val="false"/>
          <w:color w:val="000000"/>
          <w:sz w:val="28"/>
        </w:rPr>
        <w:t>
      14. 
</w:t>
      </w:r>
      <w:r>
        <w:rPr>
          <w:rFonts w:ascii="Times New Roman"/>
          <w:b w:val="false"/>
          <w:i w:val="false"/>
          <w:color w:val="000000"/>
          <w:sz w:val="28"/>
        </w:rPr>
        <w:t xml:space="preserve">
Міндеттері: </w:t>
      </w:r>
      <w:r>
        <w:br/>
      </w:r>
      <w:r>
        <w:rPr>
          <w:rFonts w:ascii="Times New Roman"/>
          <w:b w:val="false"/>
          <w:i w:val="false"/>
          <w:color w:val="000000"/>
          <w:sz w:val="28"/>
        </w:rPr>
        <w:t>
      1) 
</w:t>
      </w:r>
      <w:r>
        <w:rPr>
          <w:rFonts w:ascii="Times New Roman"/>
          <w:b w:val="false"/>
          <w:i w:val="false"/>
          <w:color w:val="000000"/>
          <w:sz w:val="28"/>
        </w:rPr>
        <w:t>
халықтың денсаулығын жануарлар мен адамға ортақ аурулардан қорғау;</w:t>
      </w:r>
      <w:r>
        <w:br/>
      </w:r>
      <w:r>
        <w:rPr>
          <w:rFonts w:ascii="Times New Roman"/>
          <w:b w:val="false"/>
          <w:i w:val="false"/>
          <w:color w:val="000000"/>
          <w:sz w:val="28"/>
        </w:rPr>
        <w:t>
      2) 
</w:t>
      </w:r>
      <w:r>
        <w:rPr>
          <w:rFonts w:ascii="Times New Roman"/>
          <w:b w:val="false"/>
          <w:i w:val="false"/>
          <w:color w:val="000000"/>
          <w:sz w:val="28"/>
        </w:rPr>
        <w:t>
жануарларды аурулардан қорғау және емдеу;</w:t>
      </w:r>
      <w:r>
        <w:br/>
      </w:r>
      <w:r>
        <w:rPr>
          <w:rFonts w:ascii="Times New Roman"/>
          <w:b w:val="false"/>
          <w:i w:val="false"/>
          <w:color w:val="000000"/>
          <w:sz w:val="28"/>
        </w:rPr>
        <w:t>
      3) 
</w:t>
      </w:r>
      <w:r>
        <w:rPr>
          <w:rFonts w:ascii="Times New Roman"/>
          <w:b w:val="false"/>
          <w:i w:val="false"/>
          <w:color w:val="000000"/>
          <w:sz w:val="28"/>
        </w:rPr>
        <w:t>
ветеринариялық-санитарлық қауіпсіздікті қамтамасыз ету;</w:t>
      </w:r>
      <w:r>
        <w:br/>
      </w:r>
      <w:r>
        <w:rPr>
          <w:rFonts w:ascii="Times New Roman"/>
          <w:b w:val="false"/>
          <w:i w:val="false"/>
          <w:color w:val="000000"/>
          <w:sz w:val="28"/>
        </w:rPr>
        <w:t>
      4) 
</w:t>
      </w:r>
      <w:r>
        <w:rPr>
          <w:rFonts w:ascii="Times New Roman"/>
          <w:b w:val="false"/>
          <w:i w:val="false"/>
          <w:color w:val="000000"/>
          <w:sz w:val="28"/>
        </w:rPr>
        <w:t>
тиісті әкімшілік-аумақтық бірліктің аумағын басқа мемлекеттерден жануарлардың жұқпалы және экзотикалық ауруларының әкелінуі мен таралуынан қорғау;</w:t>
      </w:r>
      <w:r>
        <w:br/>
      </w:r>
      <w:r>
        <w:rPr>
          <w:rFonts w:ascii="Times New Roman"/>
          <w:b w:val="false"/>
          <w:i w:val="false"/>
          <w:color w:val="000000"/>
          <w:sz w:val="28"/>
        </w:rPr>
        <w:t>
      5) 
</w:t>
      </w:r>
      <w:r>
        <w:rPr>
          <w:rFonts w:ascii="Times New Roman"/>
          <w:b w:val="false"/>
          <w:i w:val="false"/>
          <w:color w:val="000000"/>
          <w:sz w:val="28"/>
        </w:rPr>
        <w:t>
жеке және заңды тұлғалар ветеринария саласындағы қызметті жүзеге асырған кезінде қоршаған ортаны ластаудың алдын алу және оны жою.</w:t>
      </w:r>
      <w:r>
        <w:br/>
      </w:r>
      <w:r>
        <w:rPr>
          <w:rFonts w:ascii="Times New Roman"/>
          <w:b w:val="false"/>
          <w:i w:val="false"/>
          <w:color w:val="000000"/>
          <w:sz w:val="28"/>
        </w:rPr>
        <w:t>
      15. 
</w:t>
      </w:r>
      <w:r>
        <w:rPr>
          <w:rFonts w:ascii="Times New Roman"/>
          <w:b w:val="false"/>
          <w:i w:val="false"/>
          <w:color w:val="000000"/>
          <w:sz w:val="28"/>
        </w:rPr>
        <w:t>
Функциялары:</w:t>
      </w:r>
      <w:r>
        <w:br/>
      </w:r>
      <w:r>
        <w:rPr>
          <w:rFonts w:ascii="Times New Roman"/>
          <w:b w:val="false"/>
          <w:i w:val="false"/>
          <w:color w:val="000000"/>
          <w:sz w:val="28"/>
        </w:rPr>
        <w:t>
      1) 
</w:t>
      </w:r>
      <w:r>
        <w:rPr>
          <w:rFonts w:ascii="Times New Roman"/>
          <w:b w:val="false"/>
          <w:i w:val="false"/>
          <w:color w:val="000000"/>
          <w:sz w:val="28"/>
        </w:rPr>
        <w:t>
облыстың жергілікті өкілді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енгізу;</w:t>
      </w:r>
      <w:r>
        <w:br/>
      </w:r>
      <w:r>
        <w:rPr>
          <w:rFonts w:ascii="Times New Roman"/>
          <w:b w:val="false"/>
          <w:i w:val="false"/>
          <w:color w:val="000000"/>
          <w:sz w:val="28"/>
        </w:rPr>
        <w:t>
      2) 
</w:t>
      </w:r>
      <w:r>
        <w:rPr>
          <w:rFonts w:ascii="Times New Roman"/>
          <w:b w:val="false"/>
          <w:i w:val="false"/>
          <w:color w:val="000000"/>
          <w:sz w:val="28"/>
        </w:rPr>
        <w:t>
қаңғыбас иттер мен мысықтарды аулауды және жоюды ұйымдастыру;</w:t>
      </w:r>
      <w:r>
        <w:br/>
      </w:r>
      <w:r>
        <w:rPr>
          <w:rFonts w:ascii="Times New Roman"/>
          <w:b w:val="false"/>
          <w:i w:val="false"/>
          <w:color w:val="000000"/>
          <w:sz w:val="28"/>
        </w:rPr>
        <w:t>
      3) 
</w:t>
      </w:r>
      <w:r>
        <w:rPr>
          <w:rFonts w:ascii="Times New Roman"/>
          <w:b w:val="false"/>
          <w:i w:val="false"/>
          <w:color w:val="000000"/>
          <w:sz w:val="28"/>
        </w:rPr>
        <w:t>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4) 
</w:t>
      </w:r>
      <w:r>
        <w:rPr>
          <w:rFonts w:ascii="Times New Roman"/>
          <w:b w:val="false"/>
          <w:i w:val="false"/>
          <w:color w:val="000000"/>
          <w:sz w:val="28"/>
        </w:rPr>
        <w:t>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5) 
</w:t>
      </w:r>
      <w:r>
        <w:rPr>
          <w:rFonts w:ascii="Times New Roman"/>
          <w:b w:val="false"/>
          <w:i w:val="false"/>
          <w:color w:val="000000"/>
          <w:sz w:val="28"/>
        </w:rPr>
        <w:t>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6) 
</w:t>
      </w: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7) 
</w:t>
      </w:r>
      <w:r>
        <w:rPr>
          <w:rFonts w:ascii="Times New Roman"/>
          <w:b w:val="false"/>
          <w:i w:val="false"/>
          <w:color w:val="000000"/>
          <w:sz w:val="28"/>
        </w:rPr>
        <w:t>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8) 
</w:t>
      </w:r>
      <w:r>
        <w:rPr>
          <w:rFonts w:ascii="Times New Roman"/>
          <w:b w:val="false"/>
          <w:i w:val="false"/>
          <w:color w:val="000000"/>
          <w:sz w:val="28"/>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9) 
</w:t>
      </w:r>
      <w:r>
        <w:rPr>
          <w:rFonts w:ascii="Times New Roman"/>
          <w:b w:val="false"/>
          <w:i w:val="false"/>
          <w:color w:val="000000"/>
          <w:sz w:val="28"/>
        </w:rPr>
        <w:t>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10) 
</w:t>
      </w:r>
      <w:r>
        <w:rPr>
          <w:rFonts w:ascii="Times New Roman"/>
          <w:b w:val="false"/>
          <w:i w:val="false"/>
          <w:color w:val="000000"/>
          <w:sz w:val="28"/>
        </w:rPr>
        <w:t>
Қазақстан Республикасының Үкіметі бекітетін тізбе бойынша жануарлардың аса қауіпті ауруларының профилактикасы бойынша ветеринариялық іс-шаралар өткізуді ұйымдастыру;</w:t>
      </w:r>
      <w:r>
        <w:br/>
      </w:r>
      <w:r>
        <w:rPr>
          <w:rFonts w:ascii="Times New Roman"/>
          <w:b w:val="false"/>
          <w:i w:val="false"/>
          <w:color w:val="000000"/>
          <w:sz w:val="28"/>
        </w:rPr>
        <w:t>
      11) 
</w:t>
      </w:r>
      <w:r>
        <w:rPr>
          <w:rFonts w:ascii="Times New Roman"/>
          <w:b w:val="false"/>
          <w:i w:val="false"/>
          <w:color w:val="000000"/>
          <w:sz w:val="28"/>
        </w:rPr>
        <w:t>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12) 
</w:t>
      </w:r>
      <w:r>
        <w:rPr>
          <w:rFonts w:ascii="Times New Roman"/>
          <w:b w:val="false"/>
          <w:i w:val="false"/>
          <w:color w:val="000000"/>
          <w:sz w:val="28"/>
        </w:rPr>
        <w:t>
ауыл шаруашылығы жануарларының жеке нөмірлеріне қажеттілікті айқындау және жергілікті атқарушы органға ақпарат беру;</w:t>
      </w:r>
      <w:r>
        <w:br/>
      </w:r>
      <w:r>
        <w:rPr>
          <w:rFonts w:ascii="Times New Roman"/>
          <w:b w:val="false"/>
          <w:i w:val="false"/>
          <w:color w:val="000000"/>
          <w:sz w:val="28"/>
        </w:rPr>
        <w:t>
      13) 
</w:t>
      </w:r>
      <w:r>
        <w:rPr>
          <w:rFonts w:ascii="Times New Roman"/>
          <w:b w:val="false"/>
          <w:i w:val="false"/>
          <w:color w:val="000000"/>
          <w:sz w:val="28"/>
        </w:rPr>
        <w:t>
ветеринариялық есепке алу мен есептілікті жинақтау, талдау және оларды жергілікті атқарушы органға ұсыну;</w:t>
      </w:r>
      <w:r>
        <w:br/>
      </w:r>
      <w:r>
        <w:rPr>
          <w:rFonts w:ascii="Times New Roman"/>
          <w:b w:val="false"/>
          <w:i w:val="false"/>
          <w:color w:val="000000"/>
          <w:sz w:val="28"/>
        </w:rPr>
        <w:t>
      14) 
</w:t>
      </w:r>
      <w:r>
        <w:rPr>
          <w:rFonts w:ascii="Times New Roman"/>
          <w:b w:val="false"/>
          <w:i w:val="false"/>
          <w:color w:val="000000"/>
          <w:sz w:val="28"/>
        </w:rPr>
        <w:t>
жергілікті атқарушы органға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15) 
</w:t>
      </w:r>
      <w:r>
        <w:rPr>
          <w:rFonts w:ascii="Times New Roman"/>
          <w:b w:val="false"/>
          <w:i w:val="false"/>
          <w:color w:val="000000"/>
          <w:sz w:val="28"/>
        </w:rPr>
        <w:t>
жергілікті атқарушы органға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16) 
</w:t>
      </w:r>
      <w:r>
        <w:rPr>
          <w:rFonts w:ascii="Times New Roman"/>
          <w:b w:val="false"/>
          <w:i w:val="false"/>
          <w:color w:val="000000"/>
          <w:sz w:val="28"/>
        </w:rPr>
        <w:t>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17) 
</w:t>
      </w:r>
      <w:r>
        <w:rPr>
          <w:rFonts w:ascii="Times New Roman"/>
          <w:b w:val="false"/>
          <w:i w:val="false"/>
          <w:color w:val="000000"/>
          <w:sz w:val="28"/>
        </w:rPr>
        <w:t>
ауданның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18) 
</w:t>
      </w:r>
      <w:r>
        <w:rPr>
          <w:rFonts w:ascii="Times New Roman"/>
          <w:b w:val="false"/>
          <w:i w:val="false"/>
          <w:color w:val="000000"/>
          <w:sz w:val="28"/>
        </w:rPr>
        <w:t>
ауру жануарларды санитариялық союды ұйымдастыру;</w:t>
      </w:r>
      <w:r>
        <w:br/>
      </w:r>
      <w:r>
        <w:rPr>
          <w:rFonts w:ascii="Times New Roman"/>
          <w:b w:val="false"/>
          <w:i w:val="false"/>
          <w:color w:val="000000"/>
          <w:sz w:val="28"/>
        </w:rPr>
        <w:t>
      19) 
</w:t>
      </w:r>
      <w:r>
        <w:rPr>
          <w:rFonts w:ascii="Times New Roman"/>
          <w:b w:val="false"/>
          <w:i w:val="false"/>
          <w:color w:val="000000"/>
          <w:sz w:val="28"/>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
      Жалағаш аудандық ветеринария бөлімінің “Жалағаш аудандық ветеринариялық стансасы” шаруашылық жүргізу құқығындағы коммуналдық мемлекеттік кәсіпорнының функциялары:</w:t>
      </w:r>
      <w:r>
        <w:br/>
      </w:r>
      <w:r>
        <w:rPr>
          <w:rFonts w:ascii="Times New Roman"/>
          <w:b w:val="false"/>
          <w:i w:val="false"/>
          <w:color w:val="000000"/>
          <w:sz w:val="28"/>
        </w:rPr>
        <w:t>
      1) 
</w:t>
      </w:r>
      <w:r>
        <w:rPr>
          <w:rFonts w:ascii="Times New Roman"/>
          <w:b w:val="false"/>
          <w:i w:val="false"/>
          <w:color w:val="000000"/>
          <w:sz w:val="28"/>
        </w:rPr>
        <w:t>
жануарлардың аса қауіпті, жұқпалы емес және энзоотиялық ауруларына қарсы ветеринариялық іс-шаралар жүргізуді;</w:t>
      </w:r>
      <w:r>
        <w:br/>
      </w:r>
      <w:r>
        <w:rPr>
          <w:rFonts w:ascii="Times New Roman"/>
          <w:b w:val="false"/>
          <w:i w:val="false"/>
          <w:color w:val="000000"/>
          <w:sz w:val="28"/>
        </w:rPr>
        <w:t>
      2) 
</w:t>
      </w:r>
      <w:r>
        <w:rPr>
          <w:rFonts w:ascii="Times New Roman"/>
          <w:b w:val="false"/>
          <w:i w:val="false"/>
          <w:color w:val="000000"/>
          <w:sz w:val="28"/>
        </w:rPr>
        <w:t>
ауыл шаруашылығы жануарларын бірдейлендіруді жүргізуді;</w:t>
      </w:r>
      <w:r>
        <w:br/>
      </w:r>
      <w:r>
        <w:rPr>
          <w:rFonts w:ascii="Times New Roman"/>
          <w:b w:val="false"/>
          <w:i w:val="false"/>
          <w:color w:val="000000"/>
          <w:sz w:val="28"/>
        </w:rPr>
        <w:t>
      3) 
</w:t>
      </w:r>
      <w:r>
        <w:rPr>
          <w:rFonts w:ascii="Times New Roman"/>
          <w:b w:val="false"/>
          <w:i w:val="false"/>
          <w:color w:val="000000"/>
          <w:sz w:val="28"/>
        </w:rPr>
        <w:t>
ауыл шаруашылығы жануарларын қолдан ұрықтандыру бойынша қызметтер көрсетуді;</w:t>
      </w:r>
      <w:r>
        <w:br/>
      </w:r>
      <w:r>
        <w:rPr>
          <w:rFonts w:ascii="Times New Roman"/>
          <w:b w:val="false"/>
          <w:i w:val="false"/>
          <w:color w:val="000000"/>
          <w:sz w:val="28"/>
        </w:rPr>
        <w:t>
      4) 
</w:t>
      </w:r>
      <w:r>
        <w:rPr>
          <w:rFonts w:ascii="Times New Roman"/>
          <w:b w:val="false"/>
          <w:i w:val="false"/>
          <w:color w:val="000000"/>
          <w:sz w:val="28"/>
        </w:rPr>
        <w:t>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 (құралдар) және атрибуттарды тасымалдау (жеткізу) бойынша қызметтер көрсетуді;</w:t>
      </w:r>
      <w:r>
        <w:br/>
      </w:r>
      <w:r>
        <w:rPr>
          <w:rFonts w:ascii="Times New Roman"/>
          <w:b w:val="false"/>
          <w:i w:val="false"/>
          <w:color w:val="000000"/>
          <w:sz w:val="28"/>
        </w:rPr>
        <w:t>
      5) 
</w:t>
      </w:r>
      <w:r>
        <w:rPr>
          <w:rFonts w:ascii="Times New Roman"/>
          <w:b w:val="false"/>
          <w:i w:val="false"/>
          <w:color w:val="000000"/>
          <w:sz w:val="28"/>
        </w:rPr>
        <w:t>
құрылысын тиісті әкімшілік-аумақтық бірліктердің жергілікті атқарушы органы ұйымдастырған мал қорымдарын (биотермиялық шұңқырларды), сою алаңдарын (ауыл шаруашылығы жануарларын сою алаңдарын) күтіп-ұстауды;</w:t>
      </w:r>
      <w:r>
        <w:br/>
      </w:r>
      <w:r>
        <w:rPr>
          <w:rFonts w:ascii="Times New Roman"/>
          <w:b w:val="false"/>
          <w:i w:val="false"/>
          <w:color w:val="000000"/>
          <w:sz w:val="28"/>
        </w:rPr>
        <w:t>
      6) 
</w:t>
      </w:r>
      <w:r>
        <w:rPr>
          <w:rFonts w:ascii="Times New Roman"/>
          <w:b w:val="false"/>
          <w:i w:val="false"/>
          <w:color w:val="000000"/>
          <w:sz w:val="28"/>
        </w:rPr>
        <w:t>
қаңғыбас иттер мен мысықтарды аулауды және жоюды;</w:t>
      </w:r>
      <w:r>
        <w:br/>
      </w:r>
      <w:r>
        <w:rPr>
          <w:rFonts w:ascii="Times New Roman"/>
          <w:b w:val="false"/>
          <w:i w:val="false"/>
          <w:color w:val="000000"/>
          <w:sz w:val="28"/>
        </w:rPr>
        <w:t>
      7) 
</w:t>
      </w:r>
      <w:r>
        <w:rPr>
          <w:rFonts w:ascii="Times New Roman"/>
          <w:b w:val="false"/>
          <w:i w:val="false"/>
          <w:color w:val="000000"/>
          <w:sz w:val="28"/>
        </w:rPr>
        <w:t>
ветеринариялық анықтама беруді;</w:t>
      </w:r>
      <w:r>
        <w:br/>
      </w:r>
      <w:r>
        <w:rPr>
          <w:rFonts w:ascii="Times New Roman"/>
          <w:b w:val="false"/>
          <w:i w:val="false"/>
          <w:color w:val="000000"/>
          <w:sz w:val="28"/>
        </w:rPr>
        <w:t>
      8) 
</w:t>
      </w:r>
      <w:r>
        <w:rPr>
          <w:rFonts w:ascii="Times New Roman"/>
          <w:b w:val="false"/>
          <w:i w:val="false"/>
          <w:color w:val="000000"/>
          <w:sz w:val="28"/>
        </w:rPr>
        <w:t>
ауыл шаруашылығы жануарларын бірдейлендіру жөніндегі дерекқорды жүргізуді және одан үзінді көшірме беруді;</w:t>
      </w:r>
      <w:r>
        <w:br/>
      </w:r>
      <w:r>
        <w:rPr>
          <w:rFonts w:ascii="Times New Roman"/>
          <w:b w:val="false"/>
          <w:i w:val="false"/>
          <w:color w:val="000000"/>
          <w:sz w:val="28"/>
        </w:rPr>
        <w:t>
      9) 
</w:t>
      </w:r>
      <w:r>
        <w:rPr>
          <w:rFonts w:ascii="Times New Roman"/>
          <w:b w:val="false"/>
          <w:i w:val="false"/>
          <w:color w:val="000000"/>
          <w:sz w:val="28"/>
        </w:rPr>
        <w:t>
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10) 
</w:t>
      </w:r>
      <w:r>
        <w:rPr>
          <w:rFonts w:ascii="Times New Roman"/>
          <w:b w:val="false"/>
          <w:i w:val="false"/>
          <w:color w:val="000000"/>
          <w:sz w:val="28"/>
        </w:rPr>
        <w:t xml:space="preserve">
ауру жануарларды санитариялық союға тасымалдау бойынша қызмет көрсетуді жүзеге асырады. </w:t>
      </w:r>
      <w:r>
        <w:br/>
      </w:r>
      <w:r>
        <w:rPr>
          <w:rFonts w:ascii="Times New Roman"/>
          <w:b w:val="false"/>
          <w:i w:val="false"/>
          <w:color w:val="000000"/>
          <w:sz w:val="28"/>
        </w:rPr>
        <w:t>
      16. 
</w:t>
      </w:r>
      <w:r>
        <w:rPr>
          <w:rFonts w:ascii="Times New Roman"/>
          <w:b w:val="false"/>
          <w:i w:val="false"/>
          <w:color w:val="000000"/>
          <w:sz w:val="28"/>
        </w:rPr>
        <w:t xml:space="preserve">
Құқықтары мен міндеттері: </w:t>
      </w:r>
      <w:r>
        <w:br/>
      </w:r>
      <w:r>
        <w:rPr>
          <w:rFonts w:ascii="Times New Roman"/>
          <w:b w:val="false"/>
          <w:i w:val="false"/>
          <w:color w:val="000000"/>
          <w:sz w:val="28"/>
        </w:rPr>
        <w:t>
      1) 
</w:t>
      </w:r>
      <w:r>
        <w:rPr>
          <w:rFonts w:ascii="Times New Roman"/>
          <w:b w:val="false"/>
          <w:i w:val="false"/>
          <w:color w:val="000000"/>
          <w:sz w:val="28"/>
        </w:rPr>
        <w:t>
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2) 
</w:t>
      </w:r>
      <w:r>
        <w:rPr>
          <w:rFonts w:ascii="Times New Roman"/>
          <w:b w:val="false"/>
          <w:i w:val="false"/>
          <w:color w:val="000000"/>
          <w:sz w:val="28"/>
        </w:rPr>
        <w:t>
жануарлардың және адамның денсаулығы үшін қауіп төндіретін жануарлардан алынатын өнімдер мен шикізатты алу және жою туралы шешім қабылдауға;</w:t>
      </w:r>
      <w:r>
        <w:br/>
      </w:r>
      <w:r>
        <w:rPr>
          <w:rFonts w:ascii="Times New Roman"/>
          <w:b w:val="false"/>
          <w:i w:val="false"/>
          <w:color w:val="000000"/>
          <w:sz w:val="28"/>
        </w:rPr>
        <w:t>
      3) 
</w:t>
      </w:r>
      <w:r>
        <w:rPr>
          <w:rFonts w:ascii="Times New Roman"/>
          <w:b w:val="false"/>
          <w:i w:val="false"/>
          <w:color w:val="000000"/>
          <w:sz w:val="28"/>
        </w:rPr>
        <w:t>
уәкілетті орган белгілеген тәртіппен аумақты аймақтарға бөлу туралы шешім шығаруға;</w:t>
      </w:r>
      <w:r>
        <w:br/>
      </w:r>
      <w:r>
        <w:rPr>
          <w:rFonts w:ascii="Times New Roman"/>
          <w:b w:val="false"/>
          <w:i w:val="false"/>
          <w:color w:val="000000"/>
          <w:sz w:val="28"/>
        </w:rPr>
        <w:t>
      4) 
</w:t>
      </w:r>
      <w:r>
        <w:rPr>
          <w:rFonts w:ascii="Times New Roman"/>
          <w:b w:val="false"/>
          <w:i w:val="false"/>
          <w:color w:val="000000"/>
          <w:sz w:val="28"/>
        </w:rPr>
        <w:t>
заңнамаға сәйкес өзге құқықтар мен міндеттерді жүзеге асыруға құқылы.</w:t>
      </w:r>
      <w:r>
        <w:br/>
      </w:r>
      <w:r>
        <w:rPr>
          <w:rFonts w:ascii="Times New Roman"/>
          <w:b w:val="false"/>
          <w:i w:val="false"/>
          <w:color w:val="000000"/>
          <w:sz w:val="28"/>
        </w:rPr>
        <w:t>
 </w:t>
      </w:r>
    </w:p>
    <w:bookmarkEnd w:id="6"/>
    <w:bookmarkStart w:name="z71" w:id="7"/>
    <w:p>
      <w:pPr>
        <w:spacing w:after="0"/>
        <w:ind w:left="0"/>
        <w:jc w:val="left"/>
      </w:pPr>
      <w:r>
        <w:rPr>
          <w:rFonts w:ascii="Times New Roman"/>
          <w:b/>
          <w:i w:val="false"/>
          <w:color w:val="000000"/>
        </w:rPr>
        <w:t xml:space="preserve"> 
3. Мемлекеттік органның қызметін ұйымдастыру</w:t>
      </w:r>
    </w:p>
    <w:bookmarkEnd w:id="7"/>
    <w:bookmarkStart w:name="z72" w:id="8"/>
    <w:p>
      <w:pPr>
        <w:spacing w:after="0"/>
        <w:ind w:left="0"/>
        <w:jc w:val="both"/>
      </w:pPr>
      <w:r>
        <w:rPr>
          <w:rFonts w:ascii="Times New Roman"/>
          <w:b w:val="false"/>
          <w:i w:val="false"/>
          <w:color w:val="000000"/>
          <w:sz w:val="28"/>
        </w:rPr>
        <w:t>      17. 
“Жалағаш аудандық ветеринария бөлімі” коммуналдық мемлекеттік мекемесіне басшылықты “Жалағаш аудандық ветеринария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18. 
</w:t>
      </w:r>
      <w:r>
        <w:rPr>
          <w:rFonts w:ascii="Times New Roman"/>
          <w:b w:val="false"/>
          <w:i w:val="false"/>
          <w:color w:val="000000"/>
          <w:sz w:val="28"/>
        </w:rPr>
        <w:t>
“Жалағаш аудандық ветеринария бөлімі” коммуналдық мемлекеттік мекемесінің бірінші басшысын Жалағаш ауданының әкімі қызметке тағайындайды және қызметтен босатады.</w:t>
      </w:r>
      <w:r>
        <w:br/>
      </w:r>
      <w:r>
        <w:rPr>
          <w:rFonts w:ascii="Times New Roman"/>
          <w:b w:val="false"/>
          <w:i w:val="false"/>
          <w:color w:val="000000"/>
          <w:sz w:val="28"/>
        </w:rPr>
        <w:t>
      19. 
</w:t>
      </w:r>
      <w:r>
        <w:rPr>
          <w:rFonts w:ascii="Times New Roman"/>
          <w:b w:val="false"/>
          <w:i w:val="false"/>
          <w:color w:val="000000"/>
          <w:sz w:val="28"/>
        </w:rPr>
        <w:t>
“Жалағаш аудандық ветеринария бөлімі” мемлекеттік мекемесінің бірінші басшысының өкілеттілігі:</w:t>
      </w:r>
      <w:r>
        <w:br/>
      </w:r>
      <w:r>
        <w:rPr>
          <w:rFonts w:ascii="Times New Roman"/>
          <w:b w:val="false"/>
          <w:i w:val="false"/>
          <w:color w:val="000000"/>
          <w:sz w:val="28"/>
        </w:rPr>
        <w:t>
      1) 
</w:t>
      </w:r>
      <w:r>
        <w:rPr>
          <w:rFonts w:ascii="Times New Roman"/>
          <w:b w:val="false"/>
          <w:i w:val="false"/>
          <w:color w:val="000000"/>
          <w:sz w:val="28"/>
        </w:rPr>
        <w:t>
Қазақстан Республикасы Конституциясының, заңдарының, Қазақстан Республикасы Президенті мен Үкіметі актілерінің, орталық органдардың және мәслихаттардың, әкімдіктердің, әкімдердің нормативтік құқықтық актілерінің нормаларының орындалуын ұйымдастырады;</w:t>
      </w:r>
      <w:r>
        <w:br/>
      </w:r>
      <w:r>
        <w:rPr>
          <w:rFonts w:ascii="Times New Roman"/>
          <w:b w:val="false"/>
          <w:i w:val="false"/>
          <w:color w:val="000000"/>
          <w:sz w:val="28"/>
        </w:rPr>
        <w:t>
      2) 
</w:t>
      </w:r>
      <w:r>
        <w:rPr>
          <w:rFonts w:ascii="Times New Roman"/>
          <w:b w:val="false"/>
          <w:i w:val="false"/>
          <w:color w:val="000000"/>
          <w:sz w:val="28"/>
        </w:rPr>
        <w:t>
бөлім қызметкерлерінің міндеттері мен өкілеттігін белгілейді ;</w:t>
      </w:r>
      <w:r>
        <w:br/>
      </w:r>
      <w:r>
        <w:rPr>
          <w:rFonts w:ascii="Times New Roman"/>
          <w:b w:val="false"/>
          <w:i w:val="false"/>
          <w:color w:val="000000"/>
          <w:sz w:val="28"/>
        </w:rPr>
        <w:t>
      3) 
</w:t>
      </w:r>
      <w:r>
        <w:rPr>
          <w:rFonts w:ascii="Times New Roman"/>
          <w:b w:val="false"/>
          <w:i w:val="false"/>
          <w:color w:val="000000"/>
          <w:sz w:val="28"/>
        </w:rPr>
        <w:t>
бөлім қызметкерлерін қызметке тағайындайды және қызметтен босатады;</w:t>
      </w:r>
      <w:r>
        <w:br/>
      </w:r>
      <w:r>
        <w:rPr>
          <w:rFonts w:ascii="Times New Roman"/>
          <w:b w:val="false"/>
          <w:i w:val="false"/>
          <w:color w:val="000000"/>
          <w:sz w:val="28"/>
        </w:rPr>
        <w:t>
      4) 
</w:t>
      </w:r>
      <w:r>
        <w:rPr>
          <w:rFonts w:ascii="Times New Roman"/>
          <w:b w:val="false"/>
          <w:i w:val="false"/>
          <w:color w:val="000000"/>
          <w:sz w:val="28"/>
        </w:rPr>
        <w:t>
заңнамада белгіленген тәртіппен бөлімнің қызметкерлерін көтермелейді және оларға тәртіптік жаза қолданады;</w:t>
      </w:r>
      <w:r>
        <w:br/>
      </w:r>
      <w:r>
        <w:rPr>
          <w:rFonts w:ascii="Times New Roman"/>
          <w:b w:val="false"/>
          <w:i w:val="false"/>
          <w:color w:val="000000"/>
          <w:sz w:val="28"/>
        </w:rPr>
        <w:t>
      5) 
</w:t>
      </w:r>
      <w:r>
        <w:rPr>
          <w:rFonts w:ascii="Times New Roman"/>
          <w:b w:val="false"/>
          <w:i w:val="false"/>
          <w:color w:val="000000"/>
          <w:sz w:val="28"/>
        </w:rPr>
        <w:t>
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6) 
</w:t>
      </w:r>
      <w:r>
        <w:rPr>
          <w:rFonts w:ascii="Times New Roman"/>
          <w:b w:val="false"/>
          <w:i w:val="false"/>
          <w:color w:val="000000"/>
          <w:sz w:val="28"/>
        </w:rPr>
        <w:t>
жануарлардың энзоотиялық және аса қауіпті аурулары бойынша ветеринариялық іс-шараларды жүргізуге бөлінген бюджеттік қаражаттың мақсатты пайдаланылуын қамтамасыз етеді;</w:t>
      </w:r>
      <w:r>
        <w:br/>
      </w:r>
      <w:r>
        <w:rPr>
          <w:rFonts w:ascii="Times New Roman"/>
          <w:b w:val="false"/>
          <w:i w:val="false"/>
          <w:color w:val="000000"/>
          <w:sz w:val="28"/>
        </w:rPr>
        <w:t>
      7) 
</w:t>
      </w:r>
      <w:r>
        <w:rPr>
          <w:rFonts w:ascii="Times New Roman"/>
          <w:b w:val="false"/>
          <w:i w:val="false"/>
          <w:color w:val="000000"/>
          <w:sz w:val="28"/>
        </w:rPr>
        <w:t>
берілген коммуналдық мүліктің сақталуын қамтамасыз етеді;</w:t>
      </w:r>
      <w:r>
        <w:br/>
      </w:r>
      <w:r>
        <w:rPr>
          <w:rFonts w:ascii="Times New Roman"/>
          <w:b w:val="false"/>
          <w:i w:val="false"/>
          <w:color w:val="000000"/>
          <w:sz w:val="28"/>
        </w:rPr>
        <w:t>
      8) 
</w:t>
      </w:r>
      <w:r>
        <w:rPr>
          <w:rFonts w:ascii="Times New Roman"/>
          <w:b w:val="false"/>
          <w:i w:val="false"/>
          <w:color w:val="000000"/>
          <w:sz w:val="28"/>
        </w:rPr>
        <w:t xml:space="preserve">
азаматтардың өтініштерін, арыздарын, шағымдарын қарайды, азаматтардың құқықтары мен бостандықтарын қорғау жөнінде шаралар қолданады; </w:t>
      </w:r>
      <w:r>
        <w:br/>
      </w:r>
      <w:r>
        <w:rPr>
          <w:rFonts w:ascii="Times New Roman"/>
          <w:b w:val="false"/>
          <w:i w:val="false"/>
          <w:color w:val="000000"/>
          <w:sz w:val="28"/>
        </w:rPr>
        <w:t>
      9) 
</w:t>
      </w:r>
      <w:r>
        <w:rPr>
          <w:rFonts w:ascii="Times New Roman"/>
          <w:b w:val="false"/>
          <w:i w:val="false"/>
          <w:color w:val="000000"/>
          <w:sz w:val="28"/>
        </w:rPr>
        <w:t xml:space="preserve">
тиісті аудандық әкімдіктің лауазымды адамы болып табылады және мемлекеттік органдармен, ұйымдармен, азаматтармен өзара қарым-қатынастарда оның атынан сенімхатсыз өкілдік етеді; </w:t>
      </w:r>
      <w:r>
        <w:br/>
      </w:r>
      <w:r>
        <w:rPr>
          <w:rFonts w:ascii="Times New Roman"/>
          <w:b w:val="false"/>
          <w:i w:val="false"/>
          <w:color w:val="000000"/>
          <w:sz w:val="28"/>
        </w:rPr>
        <w:t>
      10) 
</w:t>
      </w:r>
      <w:r>
        <w:rPr>
          <w:rFonts w:ascii="Times New Roman"/>
          <w:b w:val="false"/>
          <w:i w:val="false"/>
          <w:color w:val="000000"/>
          <w:sz w:val="28"/>
        </w:rPr>
        <w:t>
өз құзыреті шегінде бұйрықтарға қол қояды;</w:t>
      </w:r>
      <w:r>
        <w:br/>
      </w:r>
      <w:r>
        <w:rPr>
          <w:rFonts w:ascii="Times New Roman"/>
          <w:b w:val="false"/>
          <w:i w:val="false"/>
          <w:color w:val="000000"/>
          <w:sz w:val="28"/>
        </w:rPr>
        <w:t>
      11) 
</w:t>
      </w:r>
      <w:r>
        <w:rPr>
          <w:rFonts w:ascii="Times New Roman"/>
          <w:b w:val="false"/>
          <w:i w:val="false"/>
          <w:color w:val="000000"/>
          <w:sz w:val="28"/>
        </w:rPr>
        <w:t>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“Жалағаш аудандық ветеринария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20. 
</w:t>
      </w:r>
      <w:r>
        <w:rPr>
          <w:rFonts w:ascii="Times New Roman"/>
          <w:b w:val="false"/>
          <w:i w:val="false"/>
          <w:color w:val="000000"/>
          <w:sz w:val="28"/>
        </w:rPr>
        <w:t>
“Жалағаш аудандық ветеринария бөлімі” коммуналдық мемлекеттік мекемесінің жұмыс тәртібін Қазақстан Республикасы заңнамасына сәйкес мекеме басшысы анықтайды.</w:t>
      </w:r>
      <w:r>
        <w:br/>
      </w:r>
      <w:r>
        <w:rPr>
          <w:rFonts w:ascii="Times New Roman"/>
          <w:b w:val="false"/>
          <w:i w:val="false"/>
          <w:color w:val="000000"/>
          <w:sz w:val="28"/>
        </w:rPr>
        <w:t>
</w:t>
      </w:r>
      <w:r>
        <w:rPr>
          <w:rFonts w:ascii="Times New Roman"/>
          <w:b w:val="false"/>
          <w:i w:val="false"/>
          <w:color w:val="000000"/>
          <w:sz w:val="28"/>
        </w:rPr>
        <w:t>
      “Жалағаш аудандық ветеринария бөлімі” коммуналдық мемлекеттік мекемесі қызметкерлерінің еңбегін ұйымдастыру Қазақстан Республикасының Еңбек кодексімен реттеледі.</w:t>
      </w:r>
      <w:r>
        <w:br/>
      </w:r>
      <w:r>
        <w:rPr>
          <w:rFonts w:ascii="Times New Roman"/>
          <w:b w:val="false"/>
          <w:i w:val="false"/>
          <w:color w:val="000000"/>
          <w:sz w:val="28"/>
        </w:rPr>
        <w:t>
 </w:t>
      </w:r>
    </w:p>
    <w:bookmarkEnd w:id="8"/>
    <w:bookmarkStart w:name="z89" w:id="9"/>
    <w:p>
      <w:pPr>
        <w:spacing w:after="0"/>
        <w:ind w:left="0"/>
        <w:jc w:val="left"/>
      </w:pPr>
      <w:r>
        <w:rPr>
          <w:rFonts w:ascii="Times New Roman"/>
          <w:b/>
          <w:i w:val="false"/>
          <w:color w:val="000000"/>
        </w:rPr>
        <w:t xml:space="preserve"> 
4. Мемлекеттік органның мүлкі</w:t>
      </w:r>
    </w:p>
    <w:bookmarkEnd w:id="9"/>
    <w:bookmarkStart w:name="z90" w:id="10"/>
    <w:p>
      <w:pPr>
        <w:spacing w:after="0"/>
        <w:ind w:left="0"/>
        <w:jc w:val="both"/>
      </w:pPr>
      <w:r>
        <w:rPr>
          <w:rFonts w:ascii="Times New Roman"/>
          <w:b w:val="false"/>
          <w:i w:val="false"/>
          <w:color w:val="000000"/>
          <w:sz w:val="28"/>
        </w:rPr>
        <w:t>      21. 
“Жалағаш аудандық ветеринария бөлімі”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 xml:space="preserve">
      “Жалағаш аудандық ветеринария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22. 
</w:t>
      </w:r>
      <w:r>
        <w:rPr>
          <w:rFonts w:ascii="Times New Roman"/>
          <w:b w:val="false"/>
          <w:i w:val="false"/>
          <w:color w:val="000000"/>
          <w:sz w:val="28"/>
        </w:rPr>
        <w:t>
“Жалағаш аудандық ветеринария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23. 
</w:t>
      </w:r>
      <w:r>
        <w:rPr>
          <w:rFonts w:ascii="Times New Roman"/>
          <w:b w:val="false"/>
          <w:i w:val="false"/>
          <w:color w:val="000000"/>
          <w:sz w:val="28"/>
        </w:rPr>
        <w:t>
Егер заңнамада өзгеше көзделмесе, “Жалағаш аудандық ветеринария бөлімі” коммуналдық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24. 
</w:t>
      </w:r>
      <w:r>
        <w:rPr>
          <w:rFonts w:ascii="Times New Roman"/>
          <w:b w:val="false"/>
          <w:i w:val="false"/>
          <w:color w:val="000000"/>
          <w:sz w:val="28"/>
        </w:rPr>
        <w:t xml:space="preserve">
Жалағаш ауданының әкімдігі “Жалағаш аудандық ветеринария бөлімі” коммуналдық мемлекеттік мекемесіне берілген мүліктердің сақталуын және тиімді пайдалануын бақылауды жүзеге асырады. </w:t>
      </w:r>
      <w:r>
        <w:br/>
      </w:r>
      <w:r>
        <w:rPr>
          <w:rFonts w:ascii="Times New Roman"/>
          <w:b w:val="false"/>
          <w:i w:val="false"/>
          <w:color w:val="000000"/>
          <w:sz w:val="28"/>
        </w:rPr>
        <w:t>
</w:t>
      </w:r>
      <w:r>
        <w:rPr>
          <w:rFonts w:ascii="Times New Roman"/>
          <w:b w:val="false"/>
          <w:i w:val="false"/>
          <w:color w:val="000000"/>
          <w:sz w:val="28"/>
        </w:rPr>
        <w:t>
      “Жалағаш аудандық ветеринария бөлімі” коммуналдық мемлекеттік мекемесіне бекітілген мүлікті Жалағаш ауданының әкімдігі қайтарып алуға немесе өзі құрған заңды тұлғалар арасында, егер Қазақстан Республикасының заңнамалық актілерінде басқа да түрлері белгіленбесе, өз қалауы бойынша қайта бөлуге құқылы.</w:t>
      </w:r>
      <w:r>
        <w:br/>
      </w:r>
      <w:r>
        <w:rPr>
          <w:rFonts w:ascii="Times New Roman"/>
          <w:b w:val="false"/>
          <w:i w:val="false"/>
          <w:color w:val="000000"/>
          <w:sz w:val="28"/>
        </w:rPr>
        <w:t>
 </w:t>
      </w:r>
    </w:p>
    <w:bookmarkEnd w:id="10"/>
    <w:bookmarkStart w:name="z96"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bookmarkStart w:name="z97" w:id="12"/>
    <w:p>
      <w:pPr>
        <w:spacing w:after="0"/>
        <w:ind w:left="0"/>
        <w:jc w:val="both"/>
      </w:pPr>
      <w:r>
        <w:rPr>
          <w:rFonts w:ascii="Times New Roman"/>
          <w:b w:val="false"/>
          <w:i w:val="false"/>
          <w:color w:val="000000"/>
          <w:sz w:val="28"/>
        </w:rPr>
        <w:t>      25. 
“Жалағаш аудандық ветеринария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End w:id="12"/>
    <w:bookmarkStart w:name="z98" w:id="13"/>
    <w:p>
      <w:pPr>
        <w:spacing w:after="0"/>
        <w:ind w:left="0"/>
        <w:jc w:val="left"/>
      </w:pPr>
      <w:r>
        <w:rPr>
          <w:rFonts w:ascii="Times New Roman"/>
          <w:b/>
          <w:i w:val="false"/>
          <w:color w:val="000000"/>
        </w:rPr>
        <w:t xml:space="preserve"> 
“Жалағаш аудандық ветеринария бөлімі” коммуналдық мемлекеттік мекемесінің және оның ведомстволарының қарамағындағы ұйымдардың тізбесі</w:t>
      </w:r>
    </w:p>
    <w:bookmarkEnd w:id="13"/>
    <w:bookmarkStart w:name="z99" w:id="14"/>
    <w:p>
      <w:pPr>
        <w:spacing w:after="0"/>
        <w:ind w:left="0"/>
        <w:jc w:val="both"/>
      </w:pPr>
      <w:r>
        <w:rPr>
          <w:rFonts w:ascii="Times New Roman"/>
          <w:b w:val="false"/>
          <w:i w:val="false"/>
          <w:color w:val="000000"/>
          <w:sz w:val="28"/>
        </w:rPr>
        <w:t>      1. 
Жалағаш аудандық ветеринария бөлімінің “Жалағаш аудандық ветеринариялық стансасы” шаруашылық жүргізу құқығындағы коммуналдық мемлекеттік кәсіпорны.</w:t>
      </w:r>
      <w:r>
        <w:br/>
      </w:r>
      <w:r>
        <w:rPr>
          <w:rFonts w:ascii="Times New Roman"/>
          <w:b w:val="false"/>
          <w:i w:val="false"/>
          <w:color w:val="000000"/>
          <w:sz w:val="28"/>
        </w:rPr>
        <w:t>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