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84db" w14:textId="5218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 бюджеті туралы" Жалағаш аудандық мәслихатының 2013 жылғы 25 желтоқсандағы № 27-2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2014 жылғы 27 қарашадағы № 40-2 шешімі. Қызылорда облысының Әділет департаментінде 2014 жылғы 08 желтоқсанда № 4810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Республикасының Бюджет кодексі”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“2014-2016 жылдарға арналған облыстық бюджет туралы” Қызылорда облыстық мәслихатының 2013 жылғы 18 желтоқсандағы № 164 шешіміне өзгерістер мен толықтырулар енгізу туралы” Қызылорда облыстық мәслихатының 2014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4803 болып тіркелген)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“2014-2016 жылдарға арналған аудан бюджеті туралы” Жалағаш аудандық мәслихатының 2013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4577 болып тіркелген, “Жалағаш жаршысы” газетінде 2014 жылғы 25 қаңтарда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2014-2016 жылдарға арналған аудан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кірістер – 5 350 642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бойынша – 1 276 161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18 051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бойынша – 2 000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бойынша – 4 054 430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шығындар – 5 582 526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кредиттеу- 168 151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кредиттер- 194 738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өтеу- 26 587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операциялар бойынша сальдо- 0;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– -165 375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(профицитін пайдалану) –165 375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түсімі–194 738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өтеу–29 363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қалдықтары–234 660 мың теңге.”;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“5-2. 2014 жылға арналған аудан бюджетіне облыстық бюджеттің қаражаты есебінен берілген ағымдағы нысаналы трансферттерден 22 956 мың теңге қысқартылғаны ескерілсін.”;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6-3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“6-3. 2014 жылға арналған аудан бюджетіне облыстық бюджеттің қаражаты есебінен 45 000 мың теңге көлемінде нысаналы даму трансферттер қосымша қаралғаны ескерілсін.”;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“7-1. 2014 жылға арналған аудан бюджетіне республикалық бюджеттің қаражаты есебінен берілген ағымдағы нысаналы трансферттерден 5 642 мың теңге қысқартылғаны ескерілсін.”;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“8-1. 2014 жылға арналған аудан бюджетіне республикалық бюджеттің қаражаты есебінен берілген нысаналы даму трансферттерден 45 000 мың теңге қысқартылғаны ескерілсін.”;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алғашқы ресми жарияланған күнінен бастап қолданысқа енгізіледі және 2014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2014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059"/>
        <w:gridCol w:w="1059"/>
        <w:gridCol w:w="7131"/>
        <w:gridCol w:w="23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іс-шара-ларды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аудан бюджетінің бюджеттік даму бағдарламалары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151"/>
        <w:gridCol w:w="1152"/>
        <w:gridCol w:w="3192"/>
        <w:gridCol w:w="2167"/>
        <w:gridCol w:w="2167"/>
        <w:gridCol w:w="1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0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құрамында кенттің, ауылдық округтердің шығыстары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74"/>
        <w:gridCol w:w="1484"/>
        <w:gridCol w:w="1252"/>
        <w:gridCol w:w="1020"/>
        <w:gridCol w:w="1484"/>
        <w:gridCol w:w="1484"/>
        <w:gridCol w:w="1839"/>
        <w:gridCol w:w="1253"/>
        <w:gridCol w:w="1254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Кент, ауыл, ауылдық округ әкiмінің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90"/>
        <w:gridCol w:w="1102"/>
        <w:gridCol w:w="1102"/>
        <w:gridCol w:w="798"/>
        <w:gridCol w:w="1102"/>
        <w:gridCol w:w="1102"/>
        <w:gridCol w:w="1822"/>
        <w:gridCol w:w="897"/>
        <w:gridCol w:w="1572"/>
        <w:gridCol w:w="1824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Елді-мекендердің автомобиль жолдарын,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Бұхарбай батыр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Шәменов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Мырзабай ахун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бюджетіне облыстық бюджеттің қаражаты есебінен ағымдағы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6"/>
        <w:gridCol w:w="5494"/>
      </w:tblGrid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әлеуметтік көмек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Өңірге қажет мамандықтар бойынша әлеуметтік тұрғыдан халықтың осал тобы қатарынан білім алушы студенттерге әлеуметтік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стомотологиялық кабинеттерді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тұрақты емделіп жүрген науқастарға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нысандарды 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ұйымдардың материалдық-техникалық базасын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мектептеріне электрондық оқу жүйесін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заман талабына сай жоғарғы сападағы ауыз су тазарту қондырғысын мектептерге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бюджетіне облыстық бюджеттің қаражаты есебінен нысаналы даму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6"/>
        <w:gridCol w:w="5314"/>
      </w:tblGrid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үйiн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ауылы мәдениет үйі ғимаратының жылу жүйесін қайта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 10 кв және 0,4кв сетьтерінің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бюджетіне республикалық бюджеттің қаражаты есебінен ағымдағы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беруді дамытудың 2011-2020 жылдарға арналған мемлекеттік бағдарламасын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еңбек- 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жұмыскер-лерінің, сондай-ақ жергілікті бюджеттерден қаржыландырылатын мемлекеттік кәсіпорын-дардың жұмыскерлерінің лауазымдық айлықақысына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бюджетіне республикалық бюджеттің қаражаты есебінен нысаналы даму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7"/>
        <w:gridCol w:w="6223"/>
      </w:tblGrid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9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бағдарламалары бойынша қосымша бағытталған шығыстар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7"/>
        <w:gridCol w:w="4233"/>
      </w:tblGrid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автомобиль жолдарын,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деңгейле-рінен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0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 бағдарламаларының қысқартылатын шығындар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4"/>
        <w:gridCol w:w="2686"/>
      </w:tblGrid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жәрдем-десу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60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кірістерінің жылдық болжамы бойынша азайтылатын түсімдер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253"/>
        <w:gridCol w:w="732"/>
        <w:gridCol w:w="6238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“27” қарашадағы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“25” желтоқсандағы № 27-2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6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кірістерінің жылдық болжамы бойынша көбейтілетін түсімдер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308"/>
        <w:gridCol w:w="764"/>
        <w:gridCol w:w="6515"/>
        <w:gridCol w:w="29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