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61f6" w14:textId="9fb61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 үйді пайдаланғаны үшін төлмақы мөлшерлерін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2014 жылғы 05 қарашадағы № 403 қаулысы. Қызылорда облысының Әділет департаментінде 2014 жылғы 12 желтоқсанда № 4819 болып тіркелді. Күші жойылды - Қызылорда облысы Жалағаш ауданы әкімдігінің 2021 жылғы 9 сәуірдегі № 74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09.04.2021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5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“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” 2001 жылғы 23 қаңтардағы және “</w:t>
      </w:r>
      <w:r>
        <w:rPr>
          <w:rFonts w:ascii="Times New Roman"/>
          <w:b w:val="false"/>
          <w:i w:val="false"/>
          <w:color w:val="000000"/>
          <w:sz w:val="28"/>
        </w:rPr>
        <w:t>Тұрғын үй қатынастары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” 1997 жылғы 16 сәуiрдегi Қазақстан Республикасының Заңдарына сәйкес Жалағаш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мемлекеттiк тұрғын үй қорынан тұрғын үйдi (коммуналдық тұрғын үй қорынан) пайдаланғаны үшiн төлемақы мөлшерлерi белгiленсiн.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Жалағаш ауданы әкiмiнiң орынбасары А.Дәрібаевқа жүктелсiн.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3"/>
        <w:gridCol w:w="4187"/>
      </w:tblGrid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"Жалағаш аудандық тұрғын үй-коммуналдық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шаруашылық, жолаушылар көлігі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 жолдары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 А.Момынтаев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“5” қараша 2014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“5”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Мемлекеттiк тұрғын үй қорынан тұрғын үйдi (коммуналдық тұрғын үй қорынан) пайдаланғаны үшін төлемақы мөлшерлерi</w:t>
      </w:r>
    </w:p>
    <w:bookmarkEnd w:id="5"/>
    <w:bookmarkStart w:name="z5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өзгерістер енгізілді - Қызылорда облысы Жалағаш ауданы әкімдігінің 06.10.2015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; 14.09.2017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15.05.2019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14.10.2019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қаулыларымен.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9"/>
        <w:gridCol w:w="7070"/>
        <w:gridCol w:w="3961"/>
      </w:tblGrid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қорындағы тұрғын үйдің (коммуналдық тұрғын үй қорындағы) мекенжайы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мөлшерлері (теңге)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Мөрәлі Шаменов ауылы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теңге 98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теңге 64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теңге 10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теңге 72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02.11.2018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теңге 03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теңге 03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  <w:bookmarkEnd w:id="24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теңге 44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  <w:bookmarkEnd w:id="25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кентінде “Жұмыспен қамту-2020” бағдарламасы аясында салынған тұрғын үйлер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теңге 03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08.06.2020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Әйтеке би көшесі, №17 үй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теңге 85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Әйтеке би көшесі, №119 үй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теңге 18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Қазыбек би көшесі, №53 үй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теңге 05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Иван Панфилов көшесі, №36 үй, №1 пәтер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Иван Панфилов көшесі, №37 үй, №2 пәтер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08.06.2020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08.06.2020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Мысық би көшесі, №45 үй, №2 пәтер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Ілияс Нүркенов көшесі, №33 үй, №1 пәтер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теңге 94 тиын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Алынып тасталды - Қызылорда облысы Жалағаш ауданы әкімдігінің 14.10.2019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кенті, Төле би көшесі, № 25 үй</w:t>
            </w:r>
          </w:p>
        </w:tc>
        <w:tc>
          <w:tcPr>
            <w:tcW w:w="3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теңге 36 тиын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