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cf61f" w14:textId="7bcf6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2014 жылғы 24 желтоқсандағы № 41-2 шешімі. Қызылорда облысының Әділет департаментінде 2015 жылғы 13 қаңтарда № 4840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“2015-2017 жылдарға арналған облыстық бюджет туралы” Қызылорда облыстық мәслихатының 2014 жылғы 12 желтоқсандағы </w:t>
      </w:r>
      <w:r>
        <w:rPr>
          <w:rFonts w:ascii="Times New Roman"/>
          <w:b w:val="false"/>
          <w:i w:val="false"/>
          <w:color w:val="000000"/>
          <w:sz w:val="28"/>
        </w:rPr>
        <w:t>№ 236</w:t>
      </w:r>
      <w:r>
        <w:rPr>
          <w:rFonts w:ascii="Times New Roman"/>
          <w:b w:val="false"/>
          <w:i w:val="false"/>
          <w:color w:val="000000"/>
          <w:sz w:val="28"/>
        </w:rPr>
        <w:t xml:space="preserve"> шешіміне (нормативтік құқықтық актілерді мемлекеттік тіркеу Тізілімінде № 4823 болып тіркелген) сәйкес Жалағаш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 бекітілсін: </w:t>
      </w:r>
      <w:r>
        <w:br/>
      </w:r>
      <w:r>
        <w:rPr>
          <w:rFonts w:ascii="Times New Roman"/>
          <w:b w:val="false"/>
          <w:i w:val="false"/>
          <w:color w:val="000000"/>
          <w:sz w:val="28"/>
        </w:rPr>
        <w:t>
      </w:t>
      </w:r>
      <w:r>
        <w:rPr>
          <w:rFonts w:ascii="Times New Roman"/>
          <w:b w:val="false"/>
          <w:i w:val="false"/>
          <w:color w:val="000000"/>
          <w:sz w:val="28"/>
        </w:rPr>
        <w:t xml:space="preserve">1) кірістер – 5 160 082 мың теңге, оның ішінде: </w:t>
      </w:r>
      <w:r>
        <w:br/>
      </w:r>
      <w:r>
        <w:rPr>
          <w:rFonts w:ascii="Times New Roman"/>
          <w:b w:val="false"/>
          <w:i w:val="false"/>
          <w:color w:val="000000"/>
          <w:sz w:val="28"/>
        </w:rPr>
        <w:t>
      </w:t>
      </w:r>
      <w:r>
        <w:rPr>
          <w:rFonts w:ascii="Times New Roman"/>
          <w:b w:val="false"/>
          <w:i w:val="false"/>
          <w:color w:val="000000"/>
          <w:sz w:val="28"/>
        </w:rPr>
        <w:t>салықтық түсімдер бойынша – 1 327 901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9 549 мың теңге;</w:t>
      </w:r>
      <w:r>
        <w:br/>
      </w:r>
      <w:r>
        <w:rPr>
          <w:rFonts w:ascii="Times New Roman"/>
          <w:b w:val="false"/>
          <w:i w:val="false"/>
          <w:color w:val="000000"/>
          <w:sz w:val="28"/>
        </w:rPr>
        <w:t>
      </w:t>
      </w:r>
      <w:r>
        <w:rPr>
          <w:rFonts w:ascii="Times New Roman"/>
          <w:b w:val="false"/>
          <w:i w:val="false"/>
          <w:color w:val="000000"/>
          <w:sz w:val="28"/>
        </w:rPr>
        <w:t xml:space="preserve">негізгі капиталды сатудан түсетін түсімдер бойынша – 8 174 мың теңге; </w:t>
      </w:r>
      <w:r>
        <w:br/>
      </w:r>
      <w:r>
        <w:rPr>
          <w:rFonts w:ascii="Times New Roman"/>
          <w:b w:val="false"/>
          <w:i w:val="false"/>
          <w:color w:val="000000"/>
          <w:sz w:val="28"/>
        </w:rPr>
        <w:t>
      </w:t>
      </w:r>
      <w:r>
        <w:rPr>
          <w:rFonts w:ascii="Times New Roman"/>
          <w:b w:val="false"/>
          <w:i w:val="false"/>
          <w:color w:val="000000"/>
          <w:sz w:val="28"/>
        </w:rPr>
        <w:t xml:space="preserve">трансферттер түсімі бойынша – 3 814 458 мың теңге; </w:t>
      </w:r>
      <w:r>
        <w:br/>
      </w:r>
      <w:r>
        <w:rPr>
          <w:rFonts w:ascii="Times New Roman"/>
          <w:b w:val="false"/>
          <w:i w:val="false"/>
          <w:color w:val="000000"/>
          <w:sz w:val="28"/>
        </w:rPr>
        <w:t>
      </w:t>
      </w:r>
      <w:r>
        <w:rPr>
          <w:rFonts w:ascii="Times New Roman"/>
          <w:b w:val="false"/>
          <w:i w:val="false"/>
          <w:color w:val="000000"/>
          <w:sz w:val="28"/>
        </w:rPr>
        <w:t>2) шығындар – 5 204 516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201 225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240 813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39 588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w:t>
      </w:r>
      <w:r>
        <w:br/>
      </w:r>
      <w:r>
        <w:rPr>
          <w:rFonts w:ascii="Times New Roman"/>
          <w:b w:val="false"/>
          <w:i w:val="false"/>
          <w:color w:val="000000"/>
          <w:sz w:val="28"/>
        </w:rPr>
        <w:t>
      </w:t>
      </w:r>
      <w:r>
        <w:rPr>
          <w:rFonts w:ascii="Times New Roman"/>
          <w:b w:val="false"/>
          <w:i w:val="false"/>
          <w:color w:val="000000"/>
          <w:sz w:val="28"/>
        </w:rPr>
        <w:t>қаржы активтерін сатып алу – 0;</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5) бюджет тапшылығы (профициті) – -196 693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–196 693 мың теңге;</w:t>
      </w:r>
      <w:r>
        <w:br/>
      </w:r>
      <w:r>
        <w:rPr>
          <w:rFonts w:ascii="Times New Roman"/>
          <w:b w:val="false"/>
          <w:i w:val="false"/>
          <w:color w:val="000000"/>
          <w:sz w:val="28"/>
        </w:rPr>
        <w:t>
      </w:t>
      </w:r>
      <w:r>
        <w:rPr>
          <w:rFonts w:ascii="Times New Roman"/>
          <w:b w:val="false"/>
          <w:i w:val="false"/>
          <w:color w:val="000000"/>
          <w:sz w:val="28"/>
        </w:rPr>
        <w:t>қарыздар түсімі–240 813 мың теңге;</w:t>
      </w:r>
      <w:r>
        <w:br/>
      </w:r>
      <w:r>
        <w:rPr>
          <w:rFonts w:ascii="Times New Roman"/>
          <w:b w:val="false"/>
          <w:i w:val="false"/>
          <w:color w:val="000000"/>
          <w:sz w:val="28"/>
        </w:rPr>
        <w:t>
      </w:t>
      </w:r>
      <w:r>
        <w:rPr>
          <w:rFonts w:ascii="Times New Roman"/>
          <w:b w:val="false"/>
          <w:i w:val="false"/>
          <w:color w:val="000000"/>
          <w:sz w:val="28"/>
        </w:rPr>
        <w:t>қарыздарды өтеу–44 120 мың теңге;</w:t>
      </w:r>
      <w:r>
        <w:br/>
      </w:r>
      <w:r>
        <w:rPr>
          <w:rFonts w:ascii="Times New Roman"/>
          <w:b w:val="false"/>
          <w:i w:val="false"/>
          <w:color w:val="000000"/>
          <w:sz w:val="28"/>
        </w:rPr>
        <w:t>
      бюджет қаражатының пайдаланылатын қалдықтары- 48 966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1-тармақ жаңа редакцияда - Қызылорда облысы Жалағаш аудандық мәслихатының 03.12.2015 </w:t>
      </w:r>
      <w:r>
        <w:rPr>
          <w:rFonts w:ascii="Times New Roman"/>
          <w:b w:val="false"/>
          <w:i w:val="false"/>
          <w:color w:val="ff0000"/>
          <w:sz w:val="28"/>
        </w:rPr>
        <w:t>№ 48-2</w:t>
      </w:r>
      <w:r>
        <w:rPr>
          <w:rFonts w:ascii="Times New Roman"/>
          <w:b w:val="false"/>
          <w:i w:val="false"/>
          <w:color w:val="ff0000"/>
          <w:sz w:val="28"/>
        </w:rPr>
        <w:t xml:space="preserve"> шешімімен (алғашқы ресми жарияланған күнінен бастап қолданысқа енгізіледі және 01.01.2015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1-1. “2015-2017 жылдарға арналған облыстық бюджет туралы” Қызылорда облыстық мәслихатының 2014 жылғы 12 желтоқсандағы 33 сессиясының № 236 шешімін іске асыру туралы” Қызылорда облысы әкімдігінің 2014 жылғы 25 желтоқсандағы № 799 қаулысымен 2015 жылға арналған аудан бюджетіне республикалық бюджеттің қаражаты есебінен ағымдағы нысаналы трансферттер 544 095 мың теңге, нысаналы даму трансферттер 481 401 мың теңге және мамандарды әлеуметтік қолдау шараларын іске асыруға берілетін бюджеттік кредиттер 240 813 мың теңге қаралғаны ескерілсін.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1-1-тармақпен толықтырылды - Қызылорда облысы Жалағаш аудандық мәслихатының 23.02.2015 </w:t>
      </w:r>
      <w:r>
        <w:rPr>
          <w:rFonts w:ascii="Times New Roman"/>
          <w:b w:val="false"/>
          <w:i w:val="false"/>
          <w:color w:val="ff0000"/>
          <w:sz w:val="28"/>
        </w:rPr>
        <w:t>№ 42-2</w:t>
      </w:r>
      <w:r>
        <w:rPr>
          <w:rFonts w:ascii="Times New Roman"/>
          <w:b w:val="false"/>
          <w:i w:val="false"/>
          <w:color w:val="ff0000"/>
          <w:sz w:val="28"/>
        </w:rPr>
        <w:t xml:space="preserve"> шешімімен (алғаш ресми жарияланған күннен бастап қолданысқа енгізіледі және 01.01.2015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1-2. “2015-2017 жылдарға арналған аудан бюджеті туралы” Жалағаш аудандық мәслихатының 2014 жылғы 24 желтоқсандағы № 41-2 шешімін іске асыру туралы” Жалағаш ауданы әкімдігінің 2015 жылғы 14 қаңтардағы № 2 қаулысына өзгерістер мен толықтырулар енгізу туралы” Жалағаш ауданы әкімдігінің 2015 жылғы 20 ақпандағы № 19 қаулысымен аудан бюджетінің бос қалдығы есебінен 2014 жылға арналған аудан бюджетіне республикалық бюджеттің қаражаты есебінен бөлінген нысаналы трансферттерден пайдаланылмаған (толық пайдаланылмаған) 2 549 мың теңге, облыстық бюджеттің қаражаты есебінен бөлінген нысаналы трансферттерден пайдаланылмаған (толық пайдаланылмаған) 2 439 мың теңге және 2014 жылға арналған аудан бюджеті бойынша жалпы сипаттағы трансферттерден бюджет заңнамасына сәйкес қайтарылуға тиіс 43 978 мың теңге облыстық бюджетке қайтарылғаны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Қызылорда облысы Жалағаш аудандық мәслихатының 23.02.2015 </w:t>
      </w:r>
      <w:r>
        <w:rPr>
          <w:rFonts w:ascii="Times New Roman"/>
          <w:b w:val="false"/>
          <w:i w:val="false"/>
          <w:color w:val="ff0000"/>
          <w:sz w:val="28"/>
        </w:rPr>
        <w:t>№ 42-2</w:t>
      </w:r>
      <w:r>
        <w:rPr>
          <w:rFonts w:ascii="Times New Roman"/>
          <w:b w:val="false"/>
          <w:i w:val="false"/>
          <w:color w:val="ff0000"/>
          <w:sz w:val="28"/>
        </w:rPr>
        <w:t xml:space="preserve"> шешімімен (алғаш ресми жарияланған күннен бастап қолданысқа енгізіледі және 01.01.2015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xml:space="preserve">1-3. 2015 жылға арналған аудан бюджетіне республикалық бюджеттің қаражаты есебінен ағымдағы нысаналы трансферттер </w:t>
      </w:r>
      <w:r>
        <w:rPr>
          <w:rFonts w:ascii="Times New Roman"/>
          <w:b w:val="false"/>
          <w:i w:val="false"/>
          <w:color w:val="000000"/>
          <w:sz w:val="28"/>
        </w:rPr>
        <w:t>9-қосымшаға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Шешім 1-3-тармақпен толықтырылды - Қызылорда облысы Жалағаш аудандық мәслихатының 23.02.2015 </w:t>
      </w:r>
      <w:r>
        <w:rPr>
          <w:rFonts w:ascii="Times New Roman"/>
          <w:b w:val="false"/>
          <w:i w:val="false"/>
          <w:color w:val="ff0000"/>
          <w:sz w:val="28"/>
        </w:rPr>
        <w:t>№ 42-2</w:t>
      </w:r>
      <w:r>
        <w:rPr>
          <w:rFonts w:ascii="Times New Roman"/>
          <w:b w:val="false"/>
          <w:i w:val="false"/>
          <w:color w:val="ff0000"/>
          <w:sz w:val="28"/>
        </w:rPr>
        <w:t xml:space="preserve"> шешімімен (алғаш ресми жарияланған күннен бастап қолданысқа енгізіледі және 01.01.2015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xml:space="preserve">1-4. 2015 жылға арналған аудан бюджетіне республикалық бюджеттің қаражаты есебінен нысаналы даму трансферттер </w:t>
      </w:r>
      <w:r>
        <w:rPr>
          <w:rFonts w:ascii="Times New Roman"/>
          <w:b w:val="false"/>
          <w:i w:val="false"/>
          <w:color w:val="000000"/>
          <w:sz w:val="28"/>
        </w:rPr>
        <w:t>10-қосымшаға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Шешім 1-4-тармақпен толықтырылды - Қызылорда облысы Жалағаш аудандық мәслихатының 23.02.2015 </w:t>
      </w:r>
      <w:r>
        <w:rPr>
          <w:rFonts w:ascii="Times New Roman"/>
          <w:b w:val="false"/>
          <w:i w:val="false"/>
          <w:color w:val="ff0000"/>
          <w:sz w:val="28"/>
        </w:rPr>
        <w:t>№ 42-2</w:t>
      </w:r>
      <w:r>
        <w:rPr>
          <w:rFonts w:ascii="Times New Roman"/>
          <w:b w:val="false"/>
          <w:i w:val="false"/>
          <w:color w:val="ff0000"/>
          <w:sz w:val="28"/>
        </w:rPr>
        <w:t xml:space="preserve"> шешімімен (алғаш ресми жарияланған күннен бастап қолданысқа енгізіледі және 01.01.2015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xml:space="preserve">1-5. 2015 жылға арналған аудан бюджетінің бағдарламалары бойынша қосымша бағытталған шығыстар тізбесі </w:t>
      </w:r>
      <w:r>
        <w:rPr>
          <w:rFonts w:ascii="Times New Roman"/>
          <w:b w:val="false"/>
          <w:i w:val="false"/>
          <w:color w:val="000000"/>
          <w:sz w:val="28"/>
        </w:rPr>
        <w:t>11-қосымшаға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Шешім 1-5-тармақпен толықтырылды - Қызылорда облысы Жалағаш аудандық мәслихатының 23.02.2015 </w:t>
      </w:r>
      <w:r>
        <w:rPr>
          <w:rFonts w:ascii="Times New Roman"/>
          <w:b w:val="false"/>
          <w:i w:val="false"/>
          <w:color w:val="ff0000"/>
          <w:sz w:val="28"/>
        </w:rPr>
        <w:t>№ 42-2</w:t>
      </w:r>
      <w:r>
        <w:rPr>
          <w:rFonts w:ascii="Times New Roman"/>
          <w:b w:val="false"/>
          <w:i w:val="false"/>
          <w:color w:val="ff0000"/>
          <w:sz w:val="28"/>
        </w:rPr>
        <w:t xml:space="preserve"> шешімімен (алғаш ресми жарияланған күннен бастап қолданысқа енгізіледі және 01.01.2015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xml:space="preserve">1-6. 2015 жылға арналған аудан бюджетінің бағдарламалары бойынша қысқартылатын шығыстар тізбесі </w:t>
      </w:r>
      <w:r>
        <w:rPr>
          <w:rFonts w:ascii="Times New Roman"/>
          <w:b w:val="false"/>
          <w:i w:val="false"/>
          <w:color w:val="000000"/>
          <w:sz w:val="28"/>
        </w:rPr>
        <w:t>12-қосымшаға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1-6-тармақпен толықтырылды - Қызылорда облысы Жалағаш аудандық мәслихатының 23.02.2015 </w:t>
      </w:r>
      <w:r>
        <w:rPr>
          <w:rFonts w:ascii="Times New Roman"/>
          <w:b w:val="false"/>
          <w:i w:val="false"/>
          <w:color w:val="ff0000"/>
          <w:sz w:val="28"/>
        </w:rPr>
        <w:t>№ 42-2</w:t>
      </w:r>
      <w:r>
        <w:rPr>
          <w:rFonts w:ascii="Times New Roman"/>
          <w:b w:val="false"/>
          <w:i w:val="false"/>
          <w:color w:val="ff0000"/>
          <w:sz w:val="28"/>
        </w:rPr>
        <w:t xml:space="preserve"> шешімімен (алғаш ресми жарияланған күннен бастап қолданысқа енгізіледі және 01.01.2015 бастап пайда болған қатынастарға таралады).</w:t>
      </w:r>
      <w:r>
        <w:br/>
      </w:r>
      <w:r>
        <w:rPr>
          <w:rFonts w:ascii="Times New Roman"/>
          <w:b w:val="false"/>
          <w:i w:val="false"/>
          <w:color w:val="000000"/>
          <w:sz w:val="28"/>
        </w:rPr>
        <w:t>
      1-7. 2015 жылға арналған аудан бюджетіне республикалық бюджеттің қаражаты есебінен 59 597 мың теңге көлемінде ағымдағы нысаналы трансферттер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1-7-тармақпен толықтырылды - Қызылорда облысы Жалағаш аудандық мәслихатының 31.03.2015 </w:t>
      </w:r>
      <w:r>
        <w:rPr>
          <w:rFonts w:ascii="Times New Roman"/>
          <w:b w:val="false"/>
          <w:i w:val="false"/>
          <w:color w:val="ff0000"/>
          <w:sz w:val="28"/>
        </w:rPr>
        <w:t>№ 43-9</w:t>
      </w:r>
      <w:r>
        <w:rPr>
          <w:rFonts w:ascii="Times New Roman"/>
          <w:b w:val="false"/>
          <w:i w:val="false"/>
          <w:color w:val="ff0000"/>
          <w:sz w:val="28"/>
        </w:rPr>
        <w:t xml:space="preserve"> шешімімен (алғаш ресми жарияланған күннен бастап қолданысқа енгізіледі және 01.01.2015 бастап пайда болған қатынастарға таралады).</w:t>
      </w:r>
      <w:r>
        <w:br/>
      </w:r>
      <w:r>
        <w:rPr>
          <w:rFonts w:ascii="Times New Roman"/>
          <w:b w:val="false"/>
          <w:i w:val="false"/>
          <w:color w:val="000000"/>
          <w:sz w:val="28"/>
        </w:rPr>
        <w:t>
      1-8. 2015 жылға арналған аудан бюджетіне республикалық бюджеттің қаражаты есебінен берілген ағымдағы нысаналы трансферттер 76 512 мың теңге қысқартылғаны, сондай-ақ нысаналы даму трансферттерден 189 640 мың теңге қысқартылғаны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1-8-тармақпен толықтырылды - Қызылорда облысы Жалағаш аудандық мәслихатының 31.03.2015 </w:t>
      </w:r>
      <w:r>
        <w:rPr>
          <w:rFonts w:ascii="Times New Roman"/>
          <w:b w:val="false"/>
          <w:i w:val="false"/>
          <w:color w:val="ff0000"/>
          <w:sz w:val="28"/>
        </w:rPr>
        <w:t>№ 43-9</w:t>
      </w:r>
      <w:r>
        <w:rPr>
          <w:rFonts w:ascii="Times New Roman"/>
          <w:b w:val="false"/>
          <w:i w:val="false"/>
          <w:color w:val="ff0000"/>
          <w:sz w:val="28"/>
        </w:rPr>
        <w:t xml:space="preserve"> шешімімен (алғаш ресми жарияланған күннен бастап қолданысқа енгізіледі және 01.01.2015 бастап пайда болған қатынастарға таралады).</w:t>
      </w:r>
      <w:r>
        <w:br/>
      </w:r>
      <w:r>
        <w:rPr>
          <w:rFonts w:ascii="Times New Roman"/>
          <w:b w:val="false"/>
          <w:i w:val="false"/>
          <w:color w:val="000000"/>
          <w:sz w:val="28"/>
        </w:rPr>
        <w:t>
      1-9. 2015 жылға арналған аудан бюджетінің кірістерінің жылдық болжамы бойынша “Мемлекеттік бюджеттен берілген кредиттер бойынша сыйақылар” ішкі сыныбы 12 мың теңгеге және “Басқа да салықтық емес түсімдер” ішкі сыныбы 2 588 мың теңгеге көбейтілсін.</w:t>
      </w:r>
      <w:r>
        <w:br/>
      </w:r>
      <w:r>
        <w:rPr>
          <w:rFonts w:ascii="Times New Roman"/>
          <w:b w:val="false"/>
          <w:i w:val="false"/>
          <w:color w:val="000000"/>
          <w:sz w:val="28"/>
        </w:rPr>
        <w:t>
</w:t>
      </w:r>
      <w:r>
        <w:rPr>
          <w:rFonts w:ascii="Times New Roman"/>
          <w:b w:val="false"/>
          <w:i w:val="false"/>
          <w:color w:val="ff0000"/>
          <w:sz w:val="28"/>
        </w:rPr>
        <w:t xml:space="preserve">      Ескерту. Шешім 1-9-тармақпен толықтырылды - Қызылорда облысы Жалағаш аудандық мәслихатының 22.07.2015 </w:t>
      </w:r>
      <w:r>
        <w:rPr>
          <w:rFonts w:ascii="Times New Roman"/>
          <w:b w:val="false"/>
          <w:i w:val="false"/>
          <w:color w:val="ff0000"/>
          <w:sz w:val="28"/>
        </w:rPr>
        <w:t>№ 45-3</w:t>
      </w:r>
      <w:r>
        <w:rPr>
          <w:rFonts w:ascii="Times New Roman"/>
          <w:b w:val="false"/>
          <w:i w:val="false"/>
          <w:color w:val="ff0000"/>
          <w:sz w:val="28"/>
        </w:rPr>
        <w:t xml:space="preserve">; жаңа редакцияда - Қызылорда облысы Жалағаш аудандық мәслихатының 23.09.2015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бастап қолданысқа енгізіледі және 01.01.2015 бастап пайда болған қатынастарға таралады) шешімдерімен.</w:t>
      </w:r>
      <w:r>
        <w:br/>
      </w:r>
      <w:r>
        <w:rPr>
          <w:rFonts w:ascii="Times New Roman"/>
          <w:b w:val="false"/>
          <w:i w:val="false"/>
          <w:color w:val="000000"/>
          <w:sz w:val="28"/>
        </w:rPr>
        <w:t>
      1-10. 2015 жылға арналған аудан бюджетіне республикалық бюджеттен бөлінген ағымдағы нысаналы трансферттерден 15 мың теңге қысқартылғаны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1-10-тармақпен толықтырылды - Қызылорда облысы Жалағаш аудандық мәслихатының 22.07.2015 </w:t>
      </w:r>
      <w:r>
        <w:rPr>
          <w:rFonts w:ascii="Times New Roman"/>
          <w:b w:val="false"/>
          <w:i w:val="false"/>
          <w:color w:val="ff0000"/>
          <w:sz w:val="28"/>
        </w:rPr>
        <w:t>№ 45-3</w:t>
      </w:r>
      <w:r>
        <w:rPr>
          <w:rFonts w:ascii="Times New Roman"/>
          <w:b w:val="false"/>
          <w:i w:val="false"/>
          <w:color w:val="ff0000"/>
          <w:sz w:val="28"/>
        </w:rPr>
        <w:t xml:space="preserve"> шешімімен (алғашқы ресми жарияланған күнінен бастап қолданысқа енгізіледі және 01.01.2015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1-11. “2015-2017 жылдарға арналған аудан бюджеті туралы” Жалағаш аудандық мәслихатының 2014 жылғы 24 желтоқсандағы №41-2 шешімін іске асыру туралы” Жалағаш ауданы әкімдігінің 2015 жылғы 14 қаңтардағы №2 қаулысына өзгерістер енгізу туралы” Жалағаш ауданы әкімдігінің 2015 жылғы 21 қыркүйектегі №205 қаулысына сәйкес 2015 жылға арналған аудан бюджетіне облыстық бюджеттен бөлінген нысаналы даму трансферттерден 4 079 мың теңге қысқартылғаны ескерілсін.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1-11-тармақпен толықтырылды - Қызылорда облысы Жалағаш аудандық мәслихатының 23.09.2015 </w:t>
      </w:r>
      <w:r>
        <w:rPr>
          <w:rFonts w:ascii="Times New Roman"/>
          <w:b w:val="false"/>
          <w:i w:val="false"/>
          <w:color w:val="ff0000"/>
          <w:sz w:val="28"/>
        </w:rPr>
        <w:t>№ 46-3</w:t>
      </w:r>
      <w:r>
        <w:rPr>
          <w:rFonts w:ascii="Times New Roman"/>
          <w:b w:val="false"/>
          <w:i w:val="false"/>
          <w:color w:val="ff0000"/>
          <w:sz w:val="28"/>
        </w:rPr>
        <w:t xml:space="preserve"> шешімімен (алғашқы ресми жарияланған күнінен бастап қолданысқа енгізіледі және 01.01.2015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1-12. 2015 жылға арналған аудан бюджетінің кірістерінің жылдық болжамы бойынша азайтылатын түсімдер тізбесі 13-қосымшаға сәйкес бекітілсін.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1-12-тармақпен толықтырылды - Қызылорда облысы Жалағаш аудандық мәслихатының 23.09.2015 </w:t>
      </w:r>
      <w:r>
        <w:rPr>
          <w:rFonts w:ascii="Times New Roman"/>
          <w:b w:val="false"/>
          <w:i w:val="false"/>
          <w:color w:val="ff0000"/>
          <w:sz w:val="28"/>
        </w:rPr>
        <w:t>№ 46-3</w:t>
      </w:r>
      <w:r>
        <w:rPr>
          <w:rFonts w:ascii="Times New Roman"/>
          <w:b w:val="false"/>
          <w:i w:val="false"/>
          <w:color w:val="ff0000"/>
          <w:sz w:val="28"/>
        </w:rPr>
        <w:t xml:space="preserve"> шешімімен (алғашқы ресми жарияланған күнінен бастап қолданысқа енгізіледі және 01.01.2015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1-13. 2015 жылға арналған аудан бюджетінің кірістерінің жылдық болжамы бойынша көбейтілетін түсімдер тізбесі 14-қосымшаға сәйкес бекітілсін.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1-13-тармақпен толықтырылды - Қызылорда облысы Жалағаш аудандық мәслихатының 23.09.2015 </w:t>
      </w:r>
      <w:r>
        <w:rPr>
          <w:rFonts w:ascii="Times New Roman"/>
          <w:b w:val="false"/>
          <w:i w:val="false"/>
          <w:color w:val="ff0000"/>
          <w:sz w:val="28"/>
        </w:rPr>
        <w:t>№ 46-3</w:t>
      </w:r>
      <w:r>
        <w:rPr>
          <w:rFonts w:ascii="Times New Roman"/>
          <w:b w:val="false"/>
          <w:i w:val="false"/>
          <w:color w:val="ff0000"/>
          <w:sz w:val="28"/>
        </w:rPr>
        <w:t xml:space="preserve"> шешімімен (алғашқы ресми жарияланған күнінен бастап қолданысқа енгізіледі және 01.01.2015 бастап пайда болған қатынастарға таралады).</w:t>
      </w:r>
      <w:r>
        <w:br/>
      </w:r>
      <w:r>
        <w:rPr>
          <w:rFonts w:ascii="Times New Roman"/>
          <w:b w:val="false"/>
          <w:i w:val="false"/>
          <w:color w:val="000000"/>
          <w:sz w:val="28"/>
        </w:rPr>
        <w:t xml:space="preserve">
      2. </w:t>
      </w:r>
      <w:r>
        <w:rPr>
          <w:rFonts w:ascii="Times New Roman"/>
          <w:b w:val="false"/>
          <w:i w:val="false"/>
          <w:color w:val="000000"/>
          <w:sz w:val="28"/>
        </w:rPr>
        <w:t>2015 жылға арналған аудан бюджеті кірістерінің құрамында ауданға бөлу нормативі жеке табыс салығы 100 пайыз, әлеуметтік салық 90 пайыз болып белгіленгені ескерілсін.</w:t>
      </w:r>
      <w:r>
        <w:br/>
      </w:r>
      <w:r>
        <w:rPr>
          <w:rFonts w:ascii="Times New Roman"/>
          <w:b w:val="false"/>
          <w:i w:val="false"/>
          <w:color w:val="000000"/>
          <w:sz w:val="28"/>
        </w:rPr>
        <w:t xml:space="preserve">
      3. </w:t>
      </w:r>
      <w:r>
        <w:rPr>
          <w:rFonts w:ascii="Times New Roman"/>
          <w:b w:val="false"/>
          <w:i w:val="false"/>
          <w:color w:val="000000"/>
          <w:sz w:val="28"/>
        </w:rPr>
        <w:t xml:space="preserve">2015-2017 жылдарға арналған аудан бюджетінің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4. </w:t>
      </w:r>
      <w:r>
        <w:rPr>
          <w:rFonts w:ascii="Times New Roman"/>
          <w:b w:val="false"/>
          <w:i w:val="false"/>
          <w:color w:val="000000"/>
          <w:sz w:val="28"/>
        </w:rPr>
        <w:t xml:space="preserve">2015 жылға арналған аудан бюджетінің құрамында кенттің, ауылдық округтердің шығыстары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5. </w:t>
      </w:r>
      <w:r>
        <w:rPr>
          <w:rFonts w:ascii="Times New Roman"/>
          <w:b w:val="false"/>
          <w:i w:val="false"/>
          <w:color w:val="000000"/>
          <w:sz w:val="28"/>
        </w:rPr>
        <w:t xml:space="preserve">2015 жылға арналған аудан бюджетіне облыстық бюджеттің қаражаты есебінен ағымдағы нысаналы трансферттер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5-1. 2015 жылға арналған аудан бюджетіне облыстық бюджеттен бөлінген ағымдағы нысаналы трансферттерден 1 136 мың теңге қысқартылғаны ескерілсін.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5-1-тармақпен толықтырылды - Қызылорда облысы Жалағаш аудандық мәслихатының 22.07.2015 </w:t>
      </w:r>
      <w:r>
        <w:rPr>
          <w:rFonts w:ascii="Times New Roman"/>
          <w:b w:val="false"/>
          <w:i w:val="false"/>
          <w:color w:val="ff0000"/>
          <w:sz w:val="28"/>
        </w:rPr>
        <w:t>№ 45-3</w:t>
      </w:r>
      <w:r>
        <w:rPr>
          <w:rFonts w:ascii="Times New Roman"/>
          <w:b w:val="false"/>
          <w:i w:val="false"/>
          <w:color w:val="ff0000"/>
          <w:sz w:val="28"/>
        </w:rPr>
        <w:t xml:space="preserve">; жаңа редакцияда - Қызылорда облысы Жалағаш аудандық мәслихатының 23.09.2015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бастап қолданысқа енгізіледі және 01.01.2015 бастап пайда болған қатынастарға таралады) шешімдерімен.</w:t>
      </w:r>
      <w:r>
        <w:br/>
      </w:r>
      <w:r>
        <w:rPr>
          <w:rFonts w:ascii="Times New Roman"/>
          <w:b w:val="false"/>
          <w:i w:val="false"/>
          <w:color w:val="000000"/>
          <w:sz w:val="28"/>
        </w:rPr>
        <w:t>
      5-2. “2015-2017 жылдарға арналған аудан бюджеті туралы” Жалағаш аудандық мәслихатының 2014 жылғы 24 желтоқсандағы №41-2 шешімін іске асыру туралы” Жалағаш ауданы әкімдігінің 2015 жылғы 14 қаңтардағы №2 қаулысына өзгерістер мен толықтыру енгізу туралы” Жалағаш ауданы әкімдігінің 2015 жылғы 02 желтоқсандағы №266 қаулысымен 2015 жылға арналған аудан бюджетіне облыстық бюджеттен бөлінген нысаналы трансферттерден 1 763 мың теңге қысқартылғаны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5-2-тармақпен толықтырылды - Қызылорда облысы Жалағаш аудандық мәслихатының 03.12.2015 </w:t>
      </w:r>
      <w:r>
        <w:rPr>
          <w:rFonts w:ascii="Times New Roman"/>
          <w:b w:val="false"/>
          <w:i w:val="false"/>
          <w:color w:val="ff0000"/>
          <w:sz w:val="28"/>
        </w:rPr>
        <w:t>№ 48-2</w:t>
      </w:r>
      <w:r>
        <w:rPr>
          <w:rFonts w:ascii="Times New Roman"/>
          <w:b w:val="false"/>
          <w:i w:val="false"/>
          <w:color w:val="ff0000"/>
          <w:sz w:val="28"/>
        </w:rPr>
        <w:t xml:space="preserve"> шешімімен (алғашқы ресми жарияланған күнінен бастап қолданысқа енгізіледі және 01.01.2015 бастап пайда болған қатынастарға таралады).</w:t>
      </w:r>
      <w:r>
        <w:br/>
      </w:r>
      <w:r>
        <w:rPr>
          <w:rFonts w:ascii="Times New Roman"/>
          <w:b w:val="false"/>
          <w:i w:val="false"/>
          <w:color w:val="000000"/>
          <w:sz w:val="28"/>
        </w:rPr>
        <w:t xml:space="preserve">
      6. </w:t>
      </w:r>
      <w:r>
        <w:rPr>
          <w:rFonts w:ascii="Times New Roman"/>
          <w:b w:val="false"/>
          <w:i w:val="false"/>
          <w:color w:val="000000"/>
          <w:sz w:val="28"/>
        </w:rPr>
        <w:t xml:space="preserve">2015 жылға арналған аудан бюджетіне облыстық бюджеттің қаражаты есебінен нысаналы даму трансферттер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6-1. 2015 жылға арналған аудан бюджетіне облыстық бюджеттің қаражаты есебінен 53 184 мың теңге көлемінде нысаналы даму трансферт қаралғаны ескерілсін.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6-1-тармақпен толықтырылды - Қызылорда облысы Жалағаш аудандық мәслихатының 31.03.2015 </w:t>
      </w:r>
      <w:r>
        <w:rPr>
          <w:rFonts w:ascii="Times New Roman"/>
          <w:b w:val="false"/>
          <w:i w:val="false"/>
          <w:color w:val="ff0000"/>
          <w:sz w:val="28"/>
        </w:rPr>
        <w:t>№ 43-9</w:t>
      </w:r>
      <w:r>
        <w:rPr>
          <w:rFonts w:ascii="Times New Roman"/>
          <w:b w:val="false"/>
          <w:i w:val="false"/>
          <w:color w:val="ff0000"/>
          <w:sz w:val="28"/>
        </w:rPr>
        <w:t xml:space="preserve"> шешімімен (алғаш ресми жарияланған күннен бастап қолданысқа енгізіледі және 01.01.2015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6-2. 2015 жылға арналған аудан бюджетіне облыстық бюджеттің қаражаты есебінен берілген нысаналы даму трансферттерден 4 000 мың теңге қысқартылғаны ескерілсін.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6-2-тармақпен толықтырылды - Қызылорда облысы Жалағаш аудандық мәслихатының 31.03.2015 </w:t>
      </w:r>
      <w:r>
        <w:rPr>
          <w:rFonts w:ascii="Times New Roman"/>
          <w:b w:val="false"/>
          <w:i w:val="false"/>
          <w:color w:val="ff0000"/>
          <w:sz w:val="28"/>
        </w:rPr>
        <w:t>№ 43-9</w:t>
      </w:r>
      <w:r>
        <w:rPr>
          <w:rFonts w:ascii="Times New Roman"/>
          <w:b w:val="false"/>
          <w:i w:val="false"/>
          <w:color w:val="ff0000"/>
          <w:sz w:val="28"/>
        </w:rPr>
        <w:t xml:space="preserve"> шешімімен (алғаш ресми жарияланған күннен бастап қолданысқа енгізіледі және 01.01.2015 бастап пайда болған қатынастарға таралады).</w:t>
      </w:r>
      <w:r>
        <w:br/>
      </w:r>
      <w:r>
        <w:rPr>
          <w:rFonts w:ascii="Times New Roman"/>
          <w:b w:val="false"/>
          <w:i w:val="false"/>
          <w:color w:val="000000"/>
          <w:sz w:val="28"/>
        </w:rPr>
        <w:t xml:space="preserve">
      7. </w:t>
      </w:r>
      <w:r>
        <w:rPr>
          <w:rFonts w:ascii="Times New Roman"/>
          <w:b w:val="false"/>
          <w:i w:val="false"/>
          <w:color w:val="000000"/>
          <w:sz w:val="28"/>
        </w:rPr>
        <w:t xml:space="preserve">2015 жылға арналған ауданның жергiлiктi атқарушы органының резервi 31 680 мың теңге көлемінде бекітілсін. </w:t>
      </w:r>
      <w:r>
        <w:br/>
      </w:r>
      <w:r>
        <w:rPr>
          <w:rFonts w:ascii="Times New Roman"/>
          <w:b w:val="false"/>
          <w:i w:val="false"/>
          <w:color w:val="000000"/>
          <w:sz w:val="28"/>
        </w:rPr>
        <w:t xml:space="preserve">
      8. </w:t>
      </w:r>
      <w:r>
        <w:rPr>
          <w:rFonts w:ascii="Times New Roman"/>
          <w:b w:val="false"/>
          <w:i w:val="false"/>
          <w:color w:val="000000"/>
          <w:sz w:val="28"/>
        </w:rPr>
        <w:t xml:space="preserve">2015 жылға арналған аудан бюджетінің атқарылуы барысында секвестрлеуге жатпайтын бюджеттік бағдарламалар тізбесі </w:t>
      </w:r>
      <w:r>
        <w:rPr>
          <w:rFonts w:ascii="Times New Roman"/>
          <w:b w:val="false"/>
          <w:i w:val="false"/>
          <w:color w:val="000000"/>
          <w:sz w:val="28"/>
        </w:rPr>
        <w:t>8-қосымшаға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xml:space="preserve">
      9. </w:t>
      </w:r>
      <w:r>
        <w:rPr>
          <w:rFonts w:ascii="Times New Roman"/>
          <w:b w:val="false"/>
          <w:i w:val="false"/>
          <w:color w:val="000000"/>
          <w:sz w:val="28"/>
        </w:rPr>
        <w:t>Осы шешім оның алғашқы ресми жарияланған күнінен бастап қолданысқа енгізіледі және 2015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ХLІ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Б.СЫЗДЫКОВ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 № 41-2</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1-қосымша</w:t>
            </w:r>
          </w:p>
        </w:tc>
      </w:tr>
    </w:tbl>
    <w:bookmarkStart w:name="z34" w:id="0"/>
    <w:p>
      <w:pPr>
        <w:spacing w:after="0"/>
        <w:ind w:left="0"/>
        <w:jc w:val="left"/>
      </w:pPr>
      <w:r>
        <w:rPr>
          <w:rFonts w:ascii="Times New Roman"/>
          <w:b/>
          <w:i w:val="false"/>
          <w:color w:val="000000"/>
        </w:rPr>
        <w:t xml:space="preserve"> 2015 жылға арналған аудан бюджеті</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1-қосымша жаңа редакцияда - Қызылорда облысы Жалағаш аудандық мәслихатының 03.12.2015 </w:t>
      </w:r>
      <w:r>
        <w:rPr>
          <w:rFonts w:ascii="Times New Roman"/>
          <w:b w:val="false"/>
          <w:i w:val="false"/>
          <w:color w:val="ff0000"/>
          <w:sz w:val="28"/>
        </w:rPr>
        <w:t>№ 48-2</w:t>
      </w:r>
      <w:r>
        <w:rPr>
          <w:rFonts w:ascii="Times New Roman"/>
          <w:b w:val="false"/>
          <w:i w:val="false"/>
          <w:color w:val="ff0000"/>
          <w:sz w:val="28"/>
        </w:rPr>
        <w:t xml:space="preserve"> шешімімен (алғашқы ресми жарияланған күнінен бастап қолданысқа енгізіледі және 01.01.2015 бастап пайда болған қатынастарға таралады).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1"/>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5160082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1327901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213821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213821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1457765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145765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944346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915872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кұралдарына салынатын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20592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түсетiн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Кәсiпкерлiк және кәсіби қызметті жүргізгені үшін алынатын алымдар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3814458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жоғарғы тұрған органдарынан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3814458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3814458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1059"/>
        <w:gridCol w:w="1059"/>
        <w:gridCol w:w="7131"/>
        <w:gridCol w:w="23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5204516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449101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18474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18274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89181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227645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әкiмінің қызметін қамтамасыз ету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224585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20287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18761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24058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23708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23070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22950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азаматтың хал актілерін тіркеу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36316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жұмыспен қамту, әлеуметтік бағдарламалар және азаматтың хал актілерін тіркеу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36316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3105816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495366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336918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158448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білім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2410961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2355130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55831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40326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40326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98963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w:t>
            </w:r>
            <w:r>
              <w:br/>
            </w:r>
            <w:r>
              <w:rPr>
                <w:rFonts w:ascii="Times New Roman"/>
                <w:b w:val="false"/>
                <w:i w:val="false"/>
                <w:color w:val="000000"/>
                <w:sz w:val="20"/>
              </w:rPr>
              <w:t>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18475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27537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23179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215953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әлеуметтiк көмек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азаматтың хал актілерін тіркеу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164183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өкiлеттi органдардын шешiмі бойынша мұқтаж азаматтардың жекелеген топтарына әлеуметтiк көмек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32307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43147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27758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соғысындағы Жеңістің жетпіс жылдығына арналған іс-шараларды өткізу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29975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29975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азаматтың хал актілерін тіркеу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482021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151490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үйiн жобалау, және (немесе) салу, реконструкциялау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Инженерлiк коммуникациялық инфрақұрылымды жобалау, дамыту және (немесе) жайластыру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210946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210946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109339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23395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мен көгалдандыру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70858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ақпараттык кеңістік</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387704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119897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 демалыс жұмыстарын қолдау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119897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124789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107605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17184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29304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55311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54517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16272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148560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48859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25769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39970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және ветеринариялық бақылау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20461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жануарларын сәйкестендіру жөніндегі іс-шараларды өткізу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20291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234382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234382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212690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42718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30491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30491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w:t>
            </w:r>
            <w:r>
              <w:br/>
            </w:r>
            <w:r>
              <w:rPr>
                <w:rFonts w:ascii="Times New Roman"/>
                <w:b w:val="false"/>
                <w:i w:val="false"/>
                <w:color w:val="000000"/>
                <w:sz w:val="20"/>
              </w:rPr>
              <w:t>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97322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97322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трансферттердi қайтару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трансферттердi қайтару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бюджеттік кредиттеу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201225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240813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240813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240813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240813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 (профициті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-196693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-196693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240813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240813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240813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44120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44120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44120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48966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48966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48966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 № 41-2</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2-қосымша</w:t>
            </w:r>
          </w:p>
        </w:tc>
      </w:tr>
    </w:tbl>
    <w:bookmarkStart w:name="z896" w:id="1"/>
    <w:p>
      <w:pPr>
        <w:spacing w:after="0"/>
        <w:ind w:left="0"/>
        <w:jc w:val="left"/>
      </w:pPr>
      <w:r>
        <w:rPr>
          <w:rFonts w:ascii="Times New Roman"/>
          <w:b/>
          <w:i w:val="false"/>
          <w:color w:val="000000"/>
        </w:rPr>
        <w:t xml:space="preserve"> 2016 жылға арналған аудан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1045"/>
        <w:gridCol w:w="1200"/>
        <w:gridCol w:w="7042"/>
        <w:gridCol w:w="22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4284695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1751254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191445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191445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128849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128849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1407270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1373394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кұралдарына салынатын салық</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24677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түсетiн түсiмдер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кәсіби қызметті жүргізгені үшін алынатын алымдар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2519613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жоғарғы тұрған органдарынан түсетін трансферттер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2519613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2519613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4281792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368520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17624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17624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73719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73719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216171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қызметін қамтамасыз ету жөніндегі қызметтер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216171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22191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2884760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358565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358565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2393478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2327035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66443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білім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132717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20921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21321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76911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181894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әлеуметтiк көмек көрсету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111526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18616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Тұргын үйге көмек көрсету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органдардын шешiмі бойынша мұқтаж азаматтардың жекелеген топтарына әлеуметтiк көмек</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21899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36948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27875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27875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28820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28243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209074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202564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169164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ақпараттык кеңістік</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373435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83211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 демалыс жұмыстарын қолдау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83211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89832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75839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35090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25954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мәдениет және тілдерді дамыту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49190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48176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96089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84752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138987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48624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28452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33301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46641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46641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27072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69705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33396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33396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35899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жергiлiктi атқарушы органының резервi</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35899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бюджеттік кредиттеу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 (профициті )</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42903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42903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42903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 № 41-2</w:t>
            </w:r>
            <w:r>
              <w:br/>
            </w:r>
            <w:r>
              <w:rPr>
                <w:rFonts w:ascii="Times New Roman"/>
                <w:b w:val="false"/>
                <w:i w:val="false"/>
                <w:color w:val="000000"/>
                <w:sz w:val="20"/>
              </w:rPr>
              <w:t>Жалағаш аудандық мәслихатының</w:t>
            </w:r>
            <w:r>
              <w:br/>
            </w:r>
            <w:r>
              <w:rPr>
                <w:rFonts w:ascii="Times New Roman"/>
                <w:b w:val="false"/>
                <w:i w:val="false"/>
                <w:color w:val="000000"/>
                <w:sz w:val="20"/>
              </w:rPr>
              <w:t>шешіміне 3-қосымша</w:t>
            </w:r>
          </w:p>
        </w:tc>
      </w:tr>
    </w:tbl>
    <w:bookmarkStart w:name="z415" w:id="2"/>
    <w:p>
      <w:pPr>
        <w:spacing w:after="0"/>
        <w:ind w:left="0"/>
        <w:jc w:val="left"/>
      </w:pPr>
      <w:r>
        <w:rPr>
          <w:rFonts w:ascii="Times New Roman"/>
          <w:b/>
          <w:i w:val="false"/>
          <w:color w:val="000000"/>
        </w:rPr>
        <w:t xml:space="preserve"> 2017 жылға арналған аудан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1059"/>
        <w:gridCol w:w="1059"/>
        <w:gridCol w:w="7131"/>
        <w:gridCol w:w="23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4314695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1781254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191445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191445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128849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128849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1437270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1403394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кұралдарына салынатын салық</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24677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түсетiн түсiмдер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кәсіби қызметті жүргізгені үшін алынатын алымдар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2519613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жоғарғы тұрған органдарынан түсетін трансферттер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2519613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2519613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4311792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368520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17624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17624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73719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73719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216171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қызметін қамтамасыз ету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216171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22191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2914760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358565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358565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2423478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2357035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66443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білім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132717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20921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21321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76911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181894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әлеуметтiк көмек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111526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Тұргын үйге көмек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органдардын шешiмі бойынша мұқтаж азаматтардың жекелеген топтарына әлеуметтiк көмек</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21899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36948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27875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27875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28820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28243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209074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202564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169164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ақпараттык кеңістік</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373435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83211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 демалыс жұмыстарын қолдау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83211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89832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75839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35090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25954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мәдениет және тілдерді дамыту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49190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48176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96089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138987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жануарларын сәйкестендіру жөніндегі іс-шараларды өткізу </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w:t>
            </w:r>
            <w:r>
              <w:br/>
            </w:r>
            <w:r>
              <w:rPr>
                <w:rFonts w:ascii="Times New Roman"/>
                <w:b w:val="false"/>
                <w:i w:val="false"/>
                <w:color w:val="000000"/>
                <w:sz w:val="20"/>
              </w:rPr>
              <w:t>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бюджеттік кредиттеу</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 (профициті )</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 № 41-2</w:t>
            </w:r>
            <w:r>
              <w:br/>
            </w:r>
            <w:r>
              <w:rPr>
                <w:rFonts w:ascii="Times New Roman"/>
                <w:b w:val="false"/>
                <w:i w:val="false"/>
                <w:color w:val="000000"/>
                <w:sz w:val="20"/>
              </w:rPr>
              <w:t>Жалағаш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597" w:id="3"/>
    <w:p>
      <w:pPr>
        <w:spacing w:after="0"/>
        <w:ind w:left="0"/>
        <w:jc w:val="left"/>
      </w:pPr>
      <w:r>
        <w:rPr>
          <w:rFonts w:ascii="Times New Roman"/>
          <w:b/>
          <w:i w:val="false"/>
          <w:color w:val="000000"/>
        </w:rPr>
        <w:t xml:space="preserve"> 2015 жылға арналған аудан бюджетінің бюджеттік даму бағдарламалары тізбесі</w:t>
      </w:r>
    </w:p>
    <w:bookmarkEnd w:id="3"/>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4-қосымша жаңа редакцияда - Қызылорда облысы Жалағаш аудандық мәслихатының 23.09.2015 </w:t>
      </w:r>
      <w:r>
        <w:rPr>
          <w:rFonts w:ascii="Times New Roman"/>
          <w:b w:val="false"/>
          <w:i w:val="false"/>
          <w:color w:val="ff0000"/>
          <w:sz w:val="28"/>
        </w:rPr>
        <w:t>№ 46-3</w:t>
      </w:r>
      <w:r>
        <w:rPr>
          <w:rFonts w:ascii="Times New Roman"/>
          <w:b w:val="false"/>
          <w:i w:val="false"/>
          <w:color w:val="ff0000"/>
          <w:sz w:val="28"/>
        </w:rPr>
        <w:t xml:space="preserve"> шешімімен (алғаш ресми жарияланған күннен бастап қолданысқа енгізіледі және 01.01.2015 бастап пайда болған қатынастарға таралады).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1830"/>
        <w:gridCol w:w="1831"/>
        <w:gridCol w:w="3904"/>
        <w:gridCol w:w="3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w:t>
            </w:r>
            <w:r>
              <w:br/>
            </w:r>
            <w:r>
              <w:rPr>
                <w:rFonts w:ascii="Times New Roman"/>
                <w:b w:val="false"/>
                <w:i w:val="false"/>
                <w:color w:val="000000"/>
                <w:sz w:val="20"/>
              </w:rPr>
              <w:t>
Сомасы, мың теңге</w:t>
            </w:r>
            <w:r>
              <w:br/>
            </w: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362436</w:t>
            </w: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362436</w:t>
            </w: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362436</w:t>
            </w: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Инженерлiк коммуникациялық инфрақұрылымды жобалау, дамыту және (немесе) жайластыру</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151015</w:t>
            </w: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210946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 № 41-2</w:t>
            </w:r>
            <w:r>
              <w:br/>
            </w:r>
            <w:r>
              <w:rPr>
                <w:rFonts w:ascii="Times New Roman"/>
                <w:b w:val="false"/>
                <w:i w:val="false"/>
                <w:color w:val="000000"/>
                <w:sz w:val="20"/>
              </w:rPr>
              <w:t>Жалағаш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608" w:id="4"/>
    <w:p>
      <w:pPr>
        <w:spacing w:after="0"/>
        <w:ind w:left="0"/>
        <w:jc w:val="left"/>
      </w:pPr>
      <w:r>
        <w:rPr>
          <w:rFonts w:ascii="Times New Roman"/>
          <w:b/>
          <w:i w:val="false"/>
          <w:color w:val="000000"/>
        </w:rPr>
        <w:t xml:space="preserve"> 2015 жылға арналған аудан бюджетінің құрамында кенттің, ауылдық округтердің шығыстары</w:t>
      </w:r>
    </w:p>
    <w:bookmarkEnd w:id="4"/>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5-қосымша жаңа редакцияда - Қызылорда облысы Жалағаш аудандық мәслихатының 03.12.2015 </w:t>
      </w:r>
      <w:r>
        <w:rPr>
          <w:rFonts w:ascii="Times New Roman"/>
          <w:b w:val="false"/>
          <w:i w:val="false"/>
          <w:color w:val="ff0000"/>
          <w:sz w:val="28"/>
        </w:rPr>
        <w:t>№ 48-2</w:t>
      </w:r>
      <w:r>
        <w:rPr>
          <w:rFonts w:ascii="Times New Roman"/>
          <w:b w:val="false"/>
          <w:i w:val="false"/>
          <w:color w:val="ff0000"/>
          <w:sz w:val="28"/>
        </w:rPr>
        <w:t xml:space="preserve"> шешімімен (алғашқы ресми жарияланған күнінен бастап қолданысқа енгізіледі және 01.01.2015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700"/>
        <w:gridCol w:w="1542"/>
        <w:gridCol w:w="820"/>
        <w:gridCol w:w="1060"/>
        <w:gridCol w:w="1542"/>
        <w:gridCol w:w="1542"/>
        <w:gridCol w:w="1911"/>
        <w:gridCol w:w="1303"/>
        <w:gridCol w:w="1303"/>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Рет саны</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әкімшісі</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 ауыл, ауылдық округ әкiмінің қызметін</w:t>
            </w:r>
            <w:r>
              <w:br/>
            </w:r>
            <w:r>
              <w:rPr>
                <w:rFonts w:ascii="Times New Roman"/>
                <w:b w:val="false"/>
                <w:i w:val="false"/>
                <w:color w:val="000000"/>
                <w:sz w:val="20"/>
              </w:rPr>
              <w:t>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Жалағаш кенті әкімі аппараты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34045</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183545</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106571</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9573</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17619</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 аппараты</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15378</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Аққыр ауылдық округі әкімі аппараты</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Аламесек ауылдық округі әкімі аппараты</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14661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10149</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Аққұм ауылдық округі әкімі аппараты</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14097</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32413</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5639</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Бұхарбай батыр ауылдық округі әкімі аппараты</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12543</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39027</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 әкімі аппараты</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15387</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10149</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Шәменов ауылдық округі әкімі аппараты</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11619</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34658</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Қаракеткен ауылдық округі әкімі аппараты</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12446</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11278</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Таң ауылдық округі әкімі аппараты</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14499</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ауылдық округі әкімі аппараты</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13948</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19664</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Мақпалкөл ауылдық округі әкімі аппараты</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14920</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27611</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5639</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Жаңадария ауылдық округі әкімі аппараты</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11298</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Мырзабай ахун ауылдық округі әкімі аппараты</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11615</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Жаңаталап ауылдық округі әкімі аппараты</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13768</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9023</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224585</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336918</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158448</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14588</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29975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592"/>
        <w:gridCol w:w="1717"/>
        <w:gridCol w:w="1100"/>
        <w:gridCol w:w="1100"/>
        <w:gridCol w:w="796"/>
        <w:gridCol w:w="1100"/>
        <w:gridCol w:w="1304"/>
        <w:gridCol w:w="1569"/>
        <w:gridCol w:w="2534"/>
      </w:tblGrid>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Рет саны</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әкімшісі</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 демалыс жұмысын</w:t>
            </w:r>
            <w:r>
              <w:br/>
            </w:r>
            <w:r>
              <w:rPr>
                <w:rFonts w:ascii="Times New Roman"/>
                <w:b w:val="false"/>
                <w:i w:val="false"/>
                <w:color w:val="000000"/>
                <w:sz w:val="20"/>
              </w:rPr>
              <w:t>
қолдау</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Жалағаш кенті әкімі аппараты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14887</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10350</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40246</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17866</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1995</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 аппараты</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1764</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4148</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8999</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1454</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Аққыр ауылдық округі әкімі аппараты</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2970</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6926</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Аламесек ауылдық округі әкімі аппараты</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11382</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1767</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Аққұм ауылдық округі әкімі аппараты</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1891</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10058</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Бұхарбай батыр ауылдық округі әкімі аппараты</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9760</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1826</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 әкімі аппараты</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5134</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10594</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Шәменов ауылдық округі әкімі аппараты</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9769</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Қаракеткен ауылдық округі әкімі аппараты</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12124</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Таң ауылдық округі әкімі аппараты</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3760</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9162</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ауылдық округі әкімі аппараты</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3123</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7949</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1391</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Мақпалкөл ауылдық округі әкімі аппараты</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2818</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9745</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Жаңадария ауылдық округі әкімі аппараты</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5677</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Мырзабай ахун ауылдық округі әкімі аппараты</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2672</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1049</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Жаңаталап ауылдық округі әкімі аппараты</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1804</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7752</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23395</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14550</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70858</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119897</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30491</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 № 41-2</w:t>
            </w:r>
            <w:r>
              <w:br/>
            </w:r>
            <w:r>
              <w:rPr>
                <w:rFonts w:ascii="Times New Roman"/>
                <w:b w:val="false"/>
                <w:i w:val="false"/>
                <w:color w:val="000000"/>
                <w:sz w:val="20"/>
              </w:rPr>
              <w:t>Жалағаш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647" w:id="5"/>
    <w:p>
      <w:pPr>
        <w:spacing w:after="0"/>
        <w:ind w:left="0"/>
        <w:jc w:val="left"/>
      </w:pPr>
      <w:r>
        <w:rPr>
          <w:rFonts w:ascii="Times New Roman"/>
          <w:b/>
          <w:i w:val="false"/>
          <w:color w:val="000000"/>
        </w:rPr>
        <w:t xml:space="preserve"> 2015 жылға арналған аудан бюджетіне облыстық бюджеттің қаражаты есебінен ағымдағы нысаналы трансферттер</w:t>
      </w:r>
    </w:p>
    <w:bookmarkEnd w:id="5"/>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6-қосымша жаңа редакцияда - Қызылорда облысы Жалағаш аудандық мәслихатының 03.12.2015 </w:t>
      </w:r>
      <w:r>
        <w:rPr>
          <w:rFonts w:ascii="Times New Roman"/>
          <w:b w:val="false"/>
          <w:i w:val="false"/>
          <w:color w:val="ff0000"/>
          <w:sz w:val="28"/>
        </w:rPr>
        <w:t>№ 48-2</w:t>
      </w:r>
      <w:r>
        <w:rPr>
          <w:rFonts w:ascii="Times New Roman"/>
          <w:b w:val="false"/>
          <w:i w:val="false"/>
          <w:color w:val="ff0000"/>
          <w:sz w:val="28"/>
        </w:rPr>
        <w:t xml:space="preserve"> шешімімен (алғашқы ресми жарияланған күнінен бастап қолданысқа енгізіледі және 01.01.2015 бастап пайда болған қатынастарға таралады).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8"/>
        <w:gridCol w:w="4542"/>
      </w:tblGrid>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r>
              <w:br/>
            </w: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326931</w:t>
            </w:r>
            <w:r>
              <w:br/>
            </w:r>
            <w:r>
              <w:rPr>
                <w:rFonts w:ascii="Times New Roman"/>
                <w:b w:val="false"/>
                <w:i w:val="false"/>
                <w:color w:val="000000"/>
                <w:sz w:val="20"/>
              </w:rPr>
              <w:t>
</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білім объектілерін ұстау</w:t>
            </w:r>
            <w:r>
              <w:br/>
            </w: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8315</w:t>
            </w:r>
            <w:r>
              <w:br/>
            </w:r>
            <w:r>
              <w:rPr>
                <w:rFonts w:ascii="Times New Roman"/>
                <w:b w:val="false"/>
                <w:i w:val="false"/>
                <w:color w:val="000000"/>
                <w:sz w:val="20"/>
              </w:rPr>
              <w:t>
</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10035</w:t>
            </w:r>
            <w:r>
              <w:br/>
            </w:r>
            <w:r>
              <w:rPr>
                <w:rFonts w:ascii="Times New Roman"/>
                <w:b w:val="false"/>
                <w:i w:val="false"/>
                <w:color w:val="000000"/>
                <w:sz w:val="20"/>
              </w:rPr>
              <w:t>
</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4758</w:t>
            </w:r>
            <w:r>
              <w:br/>
            </w:r>
            <w:r>
              <w:rPr>
                <w:rFonts w:ascii="Times New Roman"/>
                <w:b w:val="false"/>
                <w:i w:val="false"/>
                <w:color w:val="000000"/>
                <w:sz w:val="20"/>
              </w:rPr>
              <w:t>
</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12355</w:t>
            </w:r>
            <w:r>
              <w:br/>
            </w:r>
            <w:r>
              <w:rPr>
                <w:rFonts w:ascii="Times New Roman"/>
                <w:b w:val="false"/>
                <w:i w:val="false"/>
                <w:color w:val="000000"/>
                <w:sz w:val="20"/>
              </w:rPr>
              <w:t>
</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w:t>
            </w:r>
            <w:r>
              <w:br/>
            </w:r>
            <w:r>
              <w:rPr>
                <w:rFonts w:ascii="Times New Roman"/>
                <w:b w:val="false"/>
                <w:i w:val="false"/>
                <w:color w:val="000000"/>
                <w:sz w:val="20"/>
              </w:rPr>
              <w:t>
</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азаматтардың жекелеген топтарына әлеуметтік көмек төлеу</w:t>
            </w:r>
            <w:r>
              <w:br/>
            </w: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15760</w:t>
            </w:r>
            <w:r>
              <w:br/>
            </w:r>
            <w:r>
              <w:rPr>
                <w:rFonts w:ascii="Times New Roman"/>
                <w:b w:val="false"/>
                <w:i w:val="false"/>
                <w:color w:val="000000"/>
                <w:sz w:val="20"/>
              </w:rPr>
              <w:t>
</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Өңірге қажет мамандықтар бойынша әлеуметтік тұрғыдан халықтың осал тобы қатарынан білім алушы студенттерге әлеуметтік көмек көрсетуге</w:t>
            </w:r>
            <w:r>
              <w:br/>
            </w: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8898</w:t>
            </w:r>
            <w:r>
              <w:br/>
            </w:r>
            <w:r>
              <w:rPr>
                <w:rFonts w:ascii="Times New Roman"/>
                <w:b w:val="false"/>
                <w:i w:val="false"/>
                <w:color w:val="000000"/>
                <w:sz w:val="20"/>
              </w:rPr>
              <w:t>
</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тұрақты емделіп жүрген науқастарға әлеуметтік көмек</w:t>
            </w:r>
            <w:r>
              <w:br/>
            </w: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3692</w:t>
            </w:r>
            <w:r>
              <w:br/>
            </w:r>
            <w:r>
              <w:rPr>
                <w:rFonts w:ascii="Times New Roman"/>
                <w:b w:val="false"/>
                <w:i w:val="false"/>
                <w:color w:val="000000"/>
                <w:sz w:val="20"/>
              </w:rPr>
              <w:t>
</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Лейкоз және анемиямен ауыратындарға әлеуметтік көмек</w:t>
            </w:r>
            <w:r>
              <w:br/>
            </w: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38689</w:t>
            </w:r>
            <w:r>
              <w:br/>
            </w:r>
            <w:r>
              <w:rPr>
                <w:rFonts w:ascii="Times New Roman"/>
                <w:b w:val="false"/>
                <w:i w:val="false"/>
                <w:color w:val="000000"/>
                <w:sz w:val="20"/>
              </w:rPr>
              <w:t>
</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10453</w:t>
            </w:r>
            <w:r>
              <w:br/>
            </w:r>
            <w:r>
              <w:rPr>
                <w:rFonts w:ascii="Times New Roman"/>
                <w:b w:val="false"/>
                <w:i w:val="false"/>
                <w:color w:val="000000"/>
                <w:sz w:val="20"/>
              </w:rPr>
              <w:t>
</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212690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 № 41-2</w:t>
            </w:r>
            <w:r>
              <w:br/>
            </w:r>
            <w:r>
              <w:rPr>
                <w:rFonts w:ascii="Times New Roman"/>
                <w:b w:val="false"/>
                <w:i w:val="false"/>
                <w:color w:val="000000"/>
                <w:sz w:val="20"/>
              </w:rPr>
              <w:t>Жалағаш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664" w:id="6"/>
    <w:p>
      <w:pPr>
        <w:spacing w:after="0"/>
        <w:ind w:left="0"/>
        <w:jc w:val="left"/>
      </w:pPr>
      <w:r>
        <w:rPr>
          <w:rFonts w:ascii="Times New Roman"/>
          <w:b/>
          <w:i w:val="false"/>
          <w:color w:val="000000"/>
        </w:rPr>
        <w:t xml:space="preserve"> 2015 жылға арналған аудан бюджетіне облыстық бюджеттің қаражаты есебінен нысаналы даму трансферттер</w:t>
      </w:r>
    </w:p>
    <w:bookmarkEnd w:id="6"/>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7-қосымша жаңа редакцияда - Қызылорда облысы Жалағаш аудандық мәслихатының 23.09.2015 </w:t>
      </w:r>
      <w:r>
        <w:rPr>
          <w:rFonts w:ascii="Times New Roman"/>
          <w:b w:val="false"/>
          <w:i w:val="false"/>
          <w:color w:val="ff0000"/>
          <w:sz w:val="28"/>
        </w:rPr>
        <w:t>№ 46-3</w:t>
      </w:r>
      <w:r>
        <w:rPr>
          <w:rFonts w:ascii="Times New Roman"/>
          <w:b w:val="false"/>
          <w:i w:val="false"/>
          <w:color w:val="ff0000"/>
          <w:sz w:val="28"/>
        </w:rPr>
        <w:t xml:space="preserve"> шешімімен (алғаш ресми жарияланған күннен бастап қолданысқа енгізіледі және 01.01.2015 бастап пайда болған қатынастарға таралады).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1"/>
        <w:gridCol w:w="5369"/>
      </w:tblGrid>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70200</w:t>
            </w:r>
            <w:r>
              <w:br/>
            </w:r>
            <w:r>
              <w:rPr>
                <w:rFonts w:ascii="Times New Roman"/>
                <w:b w:val="false"/>
                <w:i w:val="false"/>
                <w:color w:val="000000"/>
                <w:sz w:val="20"/>
              </w:rPr>
              <w:t>
</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21095</w:t>
            </w:r>
            <w:r>
              <w:br/>
            </w:r>
            <w:r>
              <w:rPr>
                <w:rFonts w:ascii="Times New Roman"/>
                <w:b w:val="false"/>
                <w:i w:val="false"/>
                <w:color w:val="000000"/>
                <w:sz w:val="20"/>
              </w:rPr>
              <w:t>
</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Инженерлiк коммуникациялық инфрақұрылымды жобалау, дамыту және (немесе) жайлас-тыру</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49105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 № 41-2</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8- қосымша</w:t>
            </w:r>
          </w:p>
        </w:tc>
      </w:tr>
    </w:tbl>
    <w:bookmarkStart w:name="z1279" w:id="7"/>
    <w:p>
      <w:pPr>
        <w:spacing w:after="0"/>
        <w:ind w:left="0"/>
        <w:jc w:val="left"/>
      </w:pPr>
      <w:r>
        <w:rPr>
          <w:rFonts w:ascii="Times New Roman"/>
          <w:b/>
          <w:i w:val="false"/>
          <w:color w:val="000000"/>
        </w:rPr>
        <w:t xml:space="preserve"> 2015 жылы аудан бюджетінің атқарылуы барысында секвестрлеуге жатпайтын бюджеттік бағдарламалар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желтоқсандағы № 41-2</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9-қосымша</w:t>
            </w:r>
          </w:p>
        </w:tc>
      </w:tr>
    </w:tbl>
    <w:bookmarkStart w:name="z303" w:id="8"/>
    <w:p>
      <w:pPr>
        <w:spacing w:after="0"/>
        <w:ind w:left="0"/>
        <w:jc w:val="left"/>
      </w:pPr>
      <w:r>
        <w:rPr>
          <w:rFonts w:ascii="Times New Roman"/>
          <w:b/>
          <w:i w:val="false"/>
          <w:color w:val="000000"/>
        </w:rPr>
        <w:t xml:space="preserve"> 2015 жылға арналған аудан бюджетіне республикалық бюджеттің қаражаты есебінен ағымдағы нысаналы трансферттер</w:t>
      </w:r>
    </w:p>
    <w:bookmarkEnd w:id="8"/>
    <w:p>
      <w:pPr>
        <w:spacing w:after="0"/>
        <w:ind w:left="0"/>
        <w:jc w:val="left"/>
      </w:pPr>
      <w:r>
        <w:rPr>
          <w:rFonts w:ascii="Times New Roman"/>
          <w:b w:val="false"/>
          <w:i w:val="false"/>
          <w:color w:val="ff0000"/>
          <w:sz w:val="28"/>
        </w:rPr>
        <w:t xml:space="preserve">      Ескерту Шешім 9-қосымшамен толықтырылды - Қызылорда облысы Жалағаш аудандық мәслихатының 23.02.2015 </w:t>
      </w:r>
      <w:r>
        <w:rPr>
          <w:rFonts w:ascii="Times New Roman"/>
          <w:b w:val="false"/>
          <w:i w:val="false"/>
          <w:color w:val="ff0000"/>
          <w:sz w:val="28"/>
        </w:rPr>
        <w:t>№ 42-2</w:t>
      </w:r>
      <w:r>
        <w:rPr>
          <w:rFonts w:ascii="Times New Roman"/>
          <w:b w:val="false"/>
          <w:i w:val="false"/>
          <w:color w:val="ff0000"/>
          <w:sz w:val="28"/>
        </w:rPr>
        <w:t xml:space="preserve"> (алғаш ресми жарияланған күннен бастап қолданысқа енгізіледі және 01.01.2015 бастап пайда болған қатынастарға таралады); жаңа редакцияда - Қызылорда облысы Жалағаш аудандық мәслихатының 22.07.2015 </w:t>
      </w:r>
      <w:r>
        <w:rPr>
          <w:rFonts w:ascii="Times New Roman"/>
          <w:b w:val="false"/>
          <w:i w:val="false"/>
          <w:color w:val="ff0000"/>
          <w:sz w:val="28"/>
        </w:rPr>
        <w:t>№ 45-3</w:t>
      </w:r>
      <w:r>
        <w:rPr>
          <w:rFonts w:ascii="Times New Roman"/>
          <w:b w:val="false"/>
          <w:i w:val="false"/>
          <w:color w:val="ff0000"/>
          <w:sz w:val="28"/>
        </w:rPr>
        <w:t xml:space="preserve"> (алғашқы ресми жарияланған күнінен бастап қолданысқа енгізіледі және 01.01.2015 бастап пайда болған қатынастарға таралады) шешімдерімен.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4"/>
        <w:gridCol w:w="3776"/>
      </w:tblGrid>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527165</w:t>
            </w: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218648</w:t>
            </w: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соғысындағы Жеңістің жетпіс жылдығына арналған іс-шараларды өткізу </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6695</w:t>
            </w: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деңгейлі жүйе бойынша біліктілікті арттырудан өткен мұғалімдерге төленетін еңбекақыны арттыру</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119612</w:t>
            </w: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5313</w:t>
            </w: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w:t>
            </w: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3222</w:t>
            </w: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165331</w:t>
            </w: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тіркеу бөлімдерінің штат санын ұстауға</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1895</w:t>
            </w: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кешеннің жергілікті атқарушы органдарының бөлімшелерін ұстауға</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желтоқсандағы № 41-2</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10-қосымша</w:t>
            </w:r>
          </w:p>
        </w:tc>
      </w:tr>
    </w:tbl>
    <w:bookmarkStart w:name="z320" w:id="9"/>
    <w:p>
      <w:pPr>
        <w:spacing w:after="0"/>
        <w:ind w:left="0"/>
        <w:jc w:val="left"/>
      </w:pPr>
      <w:r>
        <w:rPr>
          <w:rFonts w:ascii="Times New Roman"/>
          <w:b/>
          <w:i w:val="false"/>
          <w:color w:val="000000"/>
        </w:rPr>
        <w:t xml:space="preserve"> 2015 жылға арналған аудан бюджетіне республикалық бюджеттің қаражаты есебінен нысаналы даму трансферттер</w:t>
      </w:r>
    </w:p>
    <w:bookmarkEnd w:id="9"/>
    <w:p>
      <w:pPr>
        <w:spacing w:after="0"/>
        <w:ind w:left="0"/>
        <w:jc w:val="left"/>
      </w:pPr>
      <w:r>
        <w:rPr>
          <w:rFonts w:ascii="Times New Roman"/>
          <w:b w:val="false"/>
          <w:i w:val="false"/>
          <w:color w:val="ff0000"/>
          <w:sz w:val="28"/>
        </w:rPr>
        <w:t xml:space="preserve">      Ескерту Шешім 10-қосымшамен толықтырылды - Қызылорда облысы Жалағаш аудандық мәслихатының 23.02.2015 </w:t>
      </w:r>
      <w:r>
        <w:rPr>
          <w:rFonts w:ascii="Times New Roman"/>
          <w:b w:val="false"/>
          <w:i w:val="false"/>
          <w:color w:val="ff0000"/>
          <w:sz w:val="28"/>
        </w:rPr>
        <w:t>№ 42-2</w:t>
      </w:r>
      <w:r>
        <w:rPr>
          <w:rFonts w:ascii="Times New Roman"/>
          <w:b w:val="false"/>
          <w:i w:val="false"/>
          <w:color w:val="ff0000"/>
          <w:sz w:val="28"/>
        </w:rPr>
        <w:t xml:space="preserve"> (алғаш ресми жарияланған күннен бастап қолданысқа енгізіледі және 01.01.2015 бастап пайда болған қатынастарға таралады); жаңа редакцияда - Қызылорда облысы Жалағаш аудандық мәслихатының 31.03.2015 </w:t>
      </w:r>
      <w:r>
        <w:rPr>
          <w:rFonts w:ascii="Times New Roman"/>
          <w:b w:val="false"/>
          <w:i w:val="false"/>
          <w:color w:val="ff0000"/>
          <w:sz w:val="28"/>
        </w:rPr>
        <w:t>№ 43-9</w:t>
      </w:r>
      <w:r>
        <w:rPr>
          <w:rFonts w:ascii="Times New Roman"/>
          <w:b w:val="false"/>
          <w:i w:val="false"/>
          <w:color w:val="ff0000"/>
          <w:sz w:val="28"/>
        </w:rPr>
        <w:t xml:space="preserve"> (алғаш ресми жарияланған күннен бастап қолданысқа енгізіледі және 01.01.2015 бастап пайда болған қатынастарға таралады) шешімдерімен.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5"/>
        <w:gridCol w:w="5885"/>
      </w:tblGrid>
      <w:tr>
        <w:trPr>
          <w:trHeight w:val="3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291761</w:t>
            </w:r>
            <w:r>
              <w:br/>
            </w:r>
            <w:r>
              <w:rPr>
                <w:rFonts w:ascii="Times New Roman"/>
                <w:b w:val="false"/>
                <w:i w:val="false"/>
                <w:color w:val="000000"/>
                <w:sz w:val="20"/>
              </w:rPr>
              <w:t>
</w:t>
            </w:r>
          </w:p>
        </w:tc>
      </w:tr>
      <w:tr>
        <w:trPr>
          <w:trHeight w:val="3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Инженерлiк коммуникациялық инфрақұрылымды жобалау, дамыту және (немесе) жайлас-тыру</w:t>
            </w: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101910</w:t>
            </w:r>
            <w:r>
              <w:br/>
            </w:r>
            <w:r>
              <w:rPr>
                <w:rFonts w:ascii="Times New Roman"/>
                <w:b w:val="false"/>
                <w:i w:val="false"/>
                <w:color w:val="000000"/>
                <w:sz w:val="20"/>
              </w:rPr>
              <w:t>
</w:t>
            </w:r>
          </w:p>
        </w:tc>
      </w:tr>
      <w:tr>
        <w:trPr>
          <w:trHeight w:val="3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189851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желтоқсандағы № 41-2</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11-қосымша</w:t>
            </w:r>
          </w:p>
        </w:tc>
      </w:tr>
    </w:tbl>
    <w:bookmarkStart w:name="z333" w:id="10"/>
    <w:p>
      <w:pPr>
        <w:spacing w:after="0"/>
        <w:ind w:left="0"/>
        <w:jc w:val="left"/>
      </w:pPr>
      <w:r>
        <w:rPr>
          <w:rFonts w:ascii="Times New Roman"/>
          <w:b/>
          <w:i w:val="false"/>
          <w:color w:val="000000"/>
        </w:rPr>
        <w:t xml:space="preserve"> 2015 жылға арналған аудан бюджетінің бағдарламалары бойынша қосымша бағытталған шығыстар тізбесі</w:t>
      </w:r>
    </w:p>
    <w:bookmarkEnd w:id="10"/>
    <w:p>
      <w:pPr>
        <w:spacing w:after="0"/>
        <w:ind w:left="0"/>
        <w:jc w:val="left"/>
      </w:pPr>
      <w:r>
        <w:rPr>
          <w:rFonts w:ascii="Times New Roman"/>
          <w:b w:val="false"/>
          <w:i w:val="false"/>
          <w:color w:val="ff0000"/>
          <w:sz w:val="28"/>
        </w:rPr>
        <w:t xml:space="preserve">      Ескерту Шешім 11-қосымшамен толықтырылды - Қызылорда облысы Жалағаш аудандық мәслихатының 23.02.2015 </w:t>
      </w:r>
      <w:r>
        <w:rPr>
          <w:rFonts w:ascii="Times New Roman"/>
          <w:b w:val="false"/>
          <w:i w:val="false"/>
          <w:color w:val="ff0000"/>
          <w:sz w:val="28"/>
        </w:rPr>
        <w:t>№ 42-2</w:t>
      </w:r>
      <w:r>
        <w:rPr>
          <w:rFonts w:ascii="Times New Roman"/>
          <w:b w:val="false"/>
          <w:i w:val="false"/>
          <w:color w:val="ff0000"/>
          <w:sz w:val="28"/>
        </w:rPr>
        <w:t xml:space="preserve"> (алғаш ресми жарияланған күннен бастап қолданысқа енгізіледі және 01.01.2015 бастап пайда болған қатынастарға таралады); жаңа редакцияда - Қызылорда облысы Жалағаш аудандық мәслихатының 03.12.2015 </w:t>
      </w:r>
      <w:r>
        <w:rPr>
          <w:rFonts w:ascii="Times New Roman"/>
          <w:b w:val="false"/>
          <w:i w:val="false"/>
          <w:color w:val="ff0000"/>
          <w:sz w:val="28"/>
        </w:rPr>
        <w:t>№ 48-2</w:t>
      </w:r>
      <w:r>
        <w:rPr>
          <w:rFonts w:ascii="Times New Roman"/>
          <w:b w:val="false"/>
          <w:i w:val="false"/>
          <w:color w:val="ff0000"/>
          <w:sz w:val="28"/>
        </w:rPr>
        <w:t xml:space="preserve"> (алғашқы ресми жарияланған күнінен бастап қолданысқа енгізіледі және 01.01.2015 бастап пайда болған қатынастарға таралады) шешімдерімен.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5"/>
        <w:gridCol w:w="3775"/>
      </w:tblGrid>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185872</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46439</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әкiмінің қызметін қамтамасыз ету жөніндегі қызметтер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8292</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әкiмінің қызметін қамтамасыз ету жөніндегі қызметтер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10998</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3223</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бөлімі саласындағы мемлекеттік саясатты іске асыру жөніндегі қызметтер</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5458</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кәсіпкерлікті, өнеркәсіпті және туризмді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17024</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5177</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3612</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бiлiм беру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мемлекеттік білім беру мекемелер үшін оқулықтар мен оқу-әдістемелік кешендерді сатып алу және жеткізу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6435</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19357</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4453</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өкiлеттi органдардын шешiмі бойынша мұқтаж азаматтардың жекелеген топтарына әлеуметтiк көмек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1642</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жасқа дейінгі балаларға мемлекеттік жәрдемақылар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6144</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халықты жұмыспен қамтуды қамтамасыз ету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3085</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ақпараттык кеңістік</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26758</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мәдени- демалыс жұмыстарын қолдау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 демалыс жұмысын қолдау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3235</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4811</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2801</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8942</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және ветеринариялық бақылау саласындағы мемлекеттік саясатты іске асыру жөніндегі қызметтер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2856</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аулауды және жоюды ұйымдастыру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2877</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сәулет және қала құрылысы саласындағы мемлекеттік саясатты іске асыру жөніндегі қызметтер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9764</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9564</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w:t>
            </w:r>
            <w:r>
              <w:br/>
            </w:r>
            <w:r>
              <w:rPr>
                <w:rFonts w:ascii="Times New Roman"/>
                <w:b w:val="false"/>
                <w:i w:val="false"/>
                <w:color w:val="000000"/>
                <w:sz w:val="20"/>
              </w:rPr>
              <w:t xml:space="preserve">
Көрсету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48781</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пайдаланылмаған (толық пайдаланылмаған) трансферттердi қайтару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2701</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жағдайда жалпы сипаттағы трансферттерді қайтару</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40460</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мақсатқа сай пайдаланылмаған нысаналы трансферттердi қайтару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3615</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2005</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атқарушы органның жоғары тұрған бюджет алдындағы борышын өтеу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желтоқсандағы № 41-2</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12-қосымша</w:t>
            </w:r>
          </w:p>
        </w:tc>
      </w:tr>
    </w:tbl>
    <w:bookmarkStart w:name="z409" w:id="11"/>
    <w:p>
      <w:pPr>
        <w:spacing w:after="0"/>
        <w:ind w:left="0"/>
        <w:jc w:val="left"/>
      </w:pPr>
      <w:r>
        <w:rPr>
          <w:rFonts w:ascii="Times New Roman"/>
          <w:b/>
          <w:i w:val="false"/>
          <w:color w:val="000000"/>
        </w:rPr>
        <w:t xml:space="preserve"> </w:t>
      </w:r>
      <w:r>
        <w:rPr>
          <w:rFonts w:ascii="Times New Roman"/>
          <w:b/>
          <w:i w:val="false"/>
          <w:color w:val="000000"/>
        </w:rPr>
        <w:t>2015 жылға арналған аудан бюджеті бағдарламаларының</w:t>
      </w:r>
      <w:r>
        <w:rPr>
          <w:rFonts w:ascii="Times New Roman"/>
          <w:b/>
          <w:i w:val="false"/>
          <w:color w:val="000000"/>
        </w:rPr>
        <w:t xml:space="preserve"> қысқартылуға жататын шығындар тізбесі</w:t>
      </w:r>
    </w:p>
    <w:bookmarkEnd w:id="11"/>
    <w:p>
      <w:pPr>
        <w:spacing w:after="0"/>
        <w:ind w:left="0"/>
        <w:jc w:val="left"/>
      </w:pPr>
      <w:r>
        <w:rPr>
          <w:rFonts w:ascii="Times New Roman"/>
          <w:b w:val="false"/>
          <w:i w:val="false"/>
          <w:color w:val="ff0000"/>
          <w:sz w:val="28"/>
        </w:rPr>
        <w:t xml:space="preserve">      Ескерту Шешім 12-қосымшамен толықтырылды - Қызылорда облысы Жалағаш аудандық мәслихатының 23.02.2015 </w:t>
      </w:r>
      <w:r>
        <w:rPr>
          <w:rFonts w:ascii="Times New Roman"/>
          <w:b w:val="false"/>
          <w:i w:val="false"/>
          <w:color w:val="ff0000"/>
          <w:sz w:val="28"/>
        </w:rPr>
        <w:t>№ 42-2</w:t>
      </w:r>
      <w:r>
        <w:rPr>
          <w:rFonts w:ascii="Times New Roman"/>
          <w:b w:val="false"/>
          <w:i w:val="false"/>
          <w:color w:val="ff0000"/>
          <w:sz w:val="28"/>
        </w:rPr>
        <w:t xml:space="preserve"> (алғаш ресми жарияланған күннен бастап қолданысқа енгізіледі және 01.01.2015 бастап пайда болған қатынастарға таралады); жаңа редакцияда - Қызылорда облысы Жалағаш аудандық мәслихатының 03.12.2015 </w:t>
      </w:r>
      <w:r>
        <w:rPr>
          <w:rFonts w:ascii="Times New Roman"/>
          <w:b w:val="false"/>
          <w:i w:val="false"/>
          <w:color w:val="ff0000"/>
          <w:sz w:val="28"/>
        </w:rPr>
        <w:t>№ 48-2</w:t>
      </w:r>
      <w:r>
        <w:rPr>
          <w:rFonts w:ascii="Times New Roman"/>
          <w:b w:val="false"/>
          <w:i w:val="false"/>
          <w:color w:val="ff0000"/>
          <w:sz w:val="28"/>
        </w:rPr>
        <w:t xml:space="preserve"> (алғашқы ресми жарияланған күнінен бастап қолданысқа енгізіледі және 01.01.2015 бастап пайда болған қатынастарға таралады) шешімдерімен.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4"/>
        <w:gridCol w:w="2686"/>
      </w:tblGrid>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250709</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47880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32895</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2623</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әкiмінің қызметін қамтамасыз ету жөніндегі қызметтер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4203</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4185</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жұмыспен қамту, әлеуметтік бағдарламалар және азаматтың хал актілерін тіркеу саласындағы мемлекеттік саясатты іске асыру жөніндегі қызметтер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69269</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тәрбие мен оқыту ұйымдарының қызметін қамтамасыз ету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бiлiм беру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42524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w:t>
            </w:r>
            <w:r>
              <w:br/>
            </w:r>
            <w:r>
              <w:rPr>
                <w:rFonts w:ascii="Times New Roman"/>
                <w:b w:val="false"/>
                <w:i w:val="false"/>
                <w:color w:val="000000"/>
                <w:sz w:val="20"/>
              </w:rPr>
              <w:t xml:space="preserve">
асыру жөніндегі қызметтер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1385</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21813</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8958</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үйге көмек көрсету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4923</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атаулы әлеуметтiк көмек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орталықтарының қызметін қамтамасыз ету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1135</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29808</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және абаттандыру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4715</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мен көгалдандыру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24993</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Жерлеу орындарын ұстау және туыстары жоқ адамдарды жерлеу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ақпараттык кеңістік</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28875</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27252</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жануарларын сәйкестендіру жөніндегі іс-шараларды өткізу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6983</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құрылыс саласындағы мемлекеттік саясатты іске асыру жөніндегі қызметтер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6983</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53284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Кәсіпкерлікті қызметті қолдау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 Бағдарламасы шеңберінде өңірлерді экономикалық дамытуға жәрдемдесу бойынша шараларды іске асыру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8639</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31217</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тұлғалардың жарғылық капиталын қалыптастыру немесе ұлғайту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13016</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 № 41-2</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13-қосымша</w:t>
            </w:r>
          </w:p>
        </w:tc>
      </w:tr>
    </w:tbl>
    <w:bookmarkStart w:name="z466" w:id="12"/>
    <w:p>
      <w:pPr>
        <w:spacing w:after="0"/>
        <w:ind w:left="0"/>
        <w:jc w:val="left"/>
      </w:pPr>
      <w:r>
        <w:rPr>
          <w:rFonts w:ascii="Times New Roman"/>
          <w:b/>
          <w:i w:val="false"/>
          <w:color w:val="000000"/>
        </w:rPr>
        <w:t xml:space="preserve"> 2015 жылға арналған аудан бюджетінің кірістерінің жылдық болжамы бойынша азайтылатын түсімдер тізбесі</w:t>
      </w:r>
    </w:p>
    <w:bookmarkEnd w:id="12"/>
    <w:p>
      <w:pPr>
        <w:spacing w:after="0"/>
        <w:ind w:left="0"/>
        <w:jc w:val="left"/>
      </w:pPr>
      <w:r>
        <w:rPr>
          <w:rFonts w:ascii="Times New Roman"/>
          <w:b w:val="false"/>
          <w:i w:val="false"/>
          <w:color w:val="ff0000"/>
          <w:sz w:val="28"/>
        </w:rPr>
        <w:t xml:space="preserve">      Ескерту Шешім 13-қосымшамен толықтырылды - Қызылорда облысы Жалағаш аудандық мәслихатының 23.09.2015 </w:t>
      </w:r>
      <w:r>
        <w:rPr>
          <w:rFonts w:ascii="Times New Roman"/>
          <w:b w:val="false"/>
          <w:i w:val="false"/>
          <w:color w:val="ff0000"/>
          <w:sz w:val="28"/>
        </w:rPr>
        <w:t>№ 46-3</w:t>
      </w:r>
      <w:r>
        <w:rPr>
          <w:rFonts w:ascii="Times New Roman"/>
          <w:b w:val="false"/>
          <w:i w:val="false"/>
          <w:color w:val="ff0000"/>
          <w:sz w:val="28"/>
        </w:rPr>
        <w:t xml:space="preserve">; жаңа редакцияда - Қызылорда облысы Жалағаш аудандық мәслихатының 03.12.2015 </w:t>
      </w:r>
      <w:r>
        <w:rPr>
          <w:rFonts w:ascii="Times New Roman"/>
          <w:b w:val="false"/>
          <w:i w:val="false"/>
          <w:color w:val="ff0000"/>
          <w:sz w:val="28"/>
        </w:rPr>
        <w:t>№ 48-2</w:t>
      </w:r>
      <w:r>
        <w:rPr>
          <w:rFonts w:ascii="Times New Roman"/>
          <w:b w:val="false"/>
          <w:i w:val="false"/>
          <w:color w:val="ff0000"/>
          <w:sz w:val="28"/>
        </w:rPr>
        <w:t xml:space="preserve"> (алғашқы ресми жарияланған күнінен бастап қолданысқа енгізіледі және 01.01.2015 бастап пайда болған қатынастарға таралады) шешімдерімен.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253"/>
        <w:gridCol w:w="732"/>
        <w:gridCol w:w="6238"/>
        <w:gridCol w:w="33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3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112237</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106137</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103467</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98280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кұралдарына салынатын салық</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Кәсiпкерлiк және кәсіби қызметті жүргізгені үшін алынатын алымдар </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 № 41-2</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14-қосымша</w:t>
            </w:r>
          </w:p>
        </w:tc>
      </w:tr>
    </w:tbl>
    <w:bookmarkStart w:name="z485" w:id="13"/>
    <w:p>
      <w:pPr>
        <w:spacing w:after="0"/>
        <w:ind w:left="0"/>
        <w:jc w:val="left"/>
      </w:pPr>
      <w:r>
        <w:rPr>
          <w:rFonts w:ascii="Times New Roman"/>
          <w:b/>
          <w:i w:val="false"/>
          <w:color w:val="000000"/>
        </w:rPr>
        <w:t xml:space="preserve"> 2015 жылға арналған аудан бюджетінің кірістерінің жылдық болжамы бойынша көбейтілетін түсімдер тізбесі</w:t>
      </w:r>
    </w:p>
    <w:bookmarkEnd w:id="13"/>
    <w:p>
      <w:pPr>
        <w:spacing w:after="0"/>
        <w:ind w:left="0"/>
        <w:jc w:val="left"/>
      </w:pPr>
      <w:r>
        <w:rPr>
          <w:rFonts w:ascii="Times New Roman"/>
          <w:b w:val="false"/>
          <w:i w:val="false"/>
          <w:color w:val="ff0000"/>
          <w:sz w:val="28"/>
        </w:rPr>
        <w:t xml:space="preserve">      Ескерту Шешім 14-қосымшамен толықтырылды - Қызылорда облысы Жалағаш аудандық мәслихатының 23.09.2015 </w:t>
      </w:r>
      <w:r>
        <w:rPr>
          <w:rFonts w:ascii="Times New Roman"/>
          <w:b w:val="false"/>
          <w:i w:val="false"/>
          <w:color w:val="ff0000"/>
          <w:sz w:val="28"/>
        </w:rPr>
        <w:t>№ 46-3</w:t>
      </w:r>
      <w:r>
        <w:rPr>
          <w:rFonts w:ascii="Times New Roman"/>
          <w:b w:val="false"/>
          <w:i w:val="false"/>
          <w:color w:val="ff0000"/>
          <w:sz w:val="28"/>
        </w:rPr>
        <w:t xml:space="preserve">; жаңа редакцияда - Қызылорда облысы Жалағаш аудандық мәслихатының 03.12.2015 </w:t>
      </w:r>
      <w:r>
        <w:rPr>
          <w:rFonts w:ascii="Times New Roman"/>
          <w:b w:val="false"/>
          <w:i w:val="false"/>
          <w:color w:val="ff0000"/>
          <w:sz w:val="28"/>
        </w:rPr>
        <w:t>№ 48-2</w:t>
      </w:r>
      <w:r>
        <w:rPr>
          <w:rFonts w:ascii="Times New Roman"/>
          <w:b w:val="false"/>
          <w:i w:val="false"/>
          <w:color w:val="ff0000"/>
          <w:sz w:val="28"/>
        </w:rPr>
        <w:t xml:space="preserve"> (алғашқы ресми жарияланған күнінен бастап қолданысқа енгізіледі және 01.01.2015 бастап пайда болған қатынастарға таралады) шешімдерімен.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1827"/>
        <w:gridCol w:w="1067"/>
        <w:gridCol w:w="4220"/>
        <w:gridCol w:w="4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4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w:t>
            </w: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61295</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52995</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25345</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25345</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түсетiн түсiмдер</w:t>
            </w: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Кәсiпкерлiк және кәсіби қызметті жүргізгені үшін алынатын алымдар </w:t>
            </w: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