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7dbdd" w14:textId="027db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"Жалағаш аудандық мәдениет және тілдерді дамыту бөлімі" коммуналдық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Жалағаш ауданы әкімдігінің 2014 жылғы 18 желтоқсандағы № 484 қаулысы. Қызылорда облысының Әділет департаментінде 2015 жылғы 16 қаңтарда № 4846 болып тіркелді. Күші жойылды - Қызылорда облысы Жалағаш ауданы әкімдігінің 2016 жылғы 11 мамырдағы № 95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Қызылорда облысы Жалағаш ауданы әкімдігінің 11.05.2016 </w:t>
      </w:r>
      <w:r>
        <w:rPr>
          <w:rFonts w:ascii="Times New Roman"/>
          <w:b w:val="false"/>
          <w:i w:val="false"/>
          <w:color w:val="ff0000"/>
          <w:sz w:val="28"/>
        </w:rPr>
        <w:t>№ 95</w:t>
      </w:r>
      <w:r>
        <w:rPr>
          <w:rFonts w:ascii="Times New Roman"/>
          <w:b w:val="false"/>
          <w:i w:val="false"/>
          <w:color w:val="ff0000"/>
          <w:sz w:val="28"/>
        </w:rPr>
        <w:t xml:space="preserve"> қаулысымен (14.05.2016 бастап күшіне енеді).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 xml:space="preserve"> Заңына</w:t>
      </w:r>
      <w:r>
        <w:rPr>
          <w:rFonts w:ascii="Times New Roman"/>
          <w:b w:val="false"/>
          <w:i w:val="false"/>
          <w:color w:val="000000"/>
          <w:sz w:val="28"/>
        </w:rPr>
        <w:t xml:space="preserve"> және “Мемлекеттік мүлік туралы” Қазақстан Республикасының 2011 жылғы 1 наурыздағы Заңының 18-бабының </w:t>
      </w:r>
      <w:r>
        <w:rPr>
          <w:rFonts w:ascii="Times New Roman"/>
          <w:b w:val="false"/>
          <w:i w:val="false"/>
          <w:color w:val="000000"/>
          <w:sz w:val="28"/>
        </w:rPr>
        <w:t xml:space="preserve"> 8) тармақшасына</w:t>
      </w:r>
      <w:r>
        <w:rPr>
          <w:rFonts w:ascii="Times New Roman"/>
          <w:b w:val="false"/>
          <w:i w:val="false"/>
          <w:color w:val="000000"/>
          <w:sz w:val="28"/>
        </w:rPr>
        <w:t xml:space="preserve"> сәйкес Жалағаш ауданының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беріліп отырған “Жалағаш аудандық мәдениет және тілдерді дамыту бөлімі” коммуналдық мемлекеттік мекемесінің </w:t>
      </w:r>
      <w:r>
        <w:rPr>
          <w:rFonts w:ascii="Times New Roman"/>
          <w:b w:val="false"/>
          <w:i w:val="false"/>
          <w:color w:val="000000"/>
          <w:sz w:val="28"/>
        </w:rPr>
        <w:t xml:space="preserve"> Ережесі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Осы қаулының орындалуын бақылау Жалағаш ауданы әкімінің орынбасары Қ.Мұстафаеваға жүктелсін.</w:t>
      </w:r>
      <w:r>
        <w:br/>
      </w:r>
      <w:r>
        <w:rPr>
          <w:rFonts w:ascii="Times New Roman"/>
          <w:b w:val="false"/>
          <w:i w:val="false"/>
          <w:color w:val="000000"/>
          <w:sz w:val="28"/>
        </w:rPr>
        <w:t xml:space="preserve">
      3. </w:t>
      </w:r>
      <w:r>
        <w:rPr>
          <w:rFonts w:ascii="Times New Roman"/>
          <w:b w:val="false"/>
          <w:i w:val="false"/>
          <w:color w:val="000000"/>
          <w:sz w:val="28"/>
        </w:rPr>
        <w:t>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Жалағаш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Дүйсебаев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 әкімдігінің</w:t>
            </w:r>
            <w:r>
              <w:br/>
            </w:r>
            <w:r>
              <w:rPr>
                <w:rFonts w:ascii="Times New Roman"/>
                <w:b w:val="false"/>
                <w:i w:val="false"/>
                <w:color w:val="000000"/>
                <w:sz w:val="20"/>
              </w:rPr>
              <w:t>2014 жылғы “18” желтоқсандағы</w:t>
            </w:r>
            <w:r>
              <w:br/>
            </w:r>
            <w:r>
              <w:rPr>
                <w:rFonts w:ascii="Times New Roman"/>
                <w:b w:val="false"/>
                <w:i w:val="false"/>
                <w:color w:val="000000"/>
                <w:sz w:val="20"/>
              </w:rPr>
              <w:t>№ 484 қаулысымен бекітілген</w:t>
            </w:r>
          </w:p>
        </w:tc>
      </w:tr>
    </w:tbl>
    <w:bookmarkStart w:name="z8" w:id="0"/>
    <w:p>
      <w:pPr>
        <w:spacing w:after="0"/>
        <w:ind w:left="0"/>
        <w:jc w:val="left"/>
      </w:pPr>
      <w:r>
        <w:rPr>
          <w:rFonts w:ascii="Times New Roman"/>
          <w:b/>
          <w:i w:val="false"/>
          <w:color w:val="000000"/>
        </w:rPr>
        <w:t xml:space="preserve"> </w:t>
      </w:r>
      <w:r>
        <w:rPr>
          <w:rFonts w:ascii="Times New Roman"/>
          <w:b/>
          <w:i w:val="false"/>
          <w:color w:val="000000"/>
        </w:rPr>
        <w:t>“Жалағаш аудандық мәдениет және тілдерді дамыту бөлімі” коммуналдық мемлекеттік мекемесінің Ережесі</w:t>
      </w:r>
    </w:p>
    <w:bookmarkEnd w:id="0"/>
    <w:bookmarkStart w:name="z11"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“Жалағаш аудандық мәдениет және тілдерді дамыту бөлімі” коммуналдық мемлекеттік мекемесі өз құзіреті шегінде мәдениет және тілдерді дамыту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“Жалағаш аудандық мәдениет және тілдерді дамыту бөлімі” коммуналдық мемлекеттік мекемесінің мынадай ведомстволары бар:</w:t>
      </w:r>
      <w:r>
        <w:br/>
      </w:r>
      <w:r>
        <w:rPr>
          <w:rFonts w:ascii="Times New Roman"/>
          <w:b w:val="false"/>
          <w:i w:val="false"/>
          <w:color w:val="000000"/>
          <w:sz w:val="28"/>
        </w:rPr>
        <w:t xml:space="preserve">
      1) </w:t>
      </w:r>
      <w:r>
        <w:rPr>
          <w:rFonts w:ascii="Times New Roman"/>
          <w:b w:val="false"/>
          <w:i w:val="false"/>
          <w:color w:val="000000"/>
          <w:sz w:val="28"/>
        </w:rPr>
        <w:t>Жалағаш мәдениет және тілдерді дамыту бөлімінің “Жалағаш аудандық орталықтандырылған кітапханалар жүйесі” коммуналдық мемлекеттік мекемесі;</w:t>
      </w:r>
      <w:r>
        <w:br/>
      </w:r>
      <w:r>
        <w:rPr>
          <w:rFonts w:ascii="Times New Roman"/>
          <w:b w:val="false"/>
          <w:i w:val="false"/>
          <w:color w:val="000000"/>
          <w:sz w:val="28"/>
        </w:rPr>
        <w:t xml:space="preserve">
      2) </w:t>
      </w:r>
      <w:r>
        <w:rPr>
          <w:rFonts w:ascii="Times New Roman"/>
          <w:b w:val="false"/>
          <w:i w:val="false"/>
          <w:color w:val="000000"/>
          <w:sz w:val="28"/>
        </w:rPr>
        <w:t>Жалағаш аудандық мәдениет және тілдерді дамыту бөлімінің “Жалағаш аудандық мәдениет Үйлері мен клубтар” коммуналдық мемлекеттік қазыналық кәсіпорны;</w:t>
      </w:r>
      <w:r>
        <w:br/>
      </w:r>
      <w:r>
        <w:rPr>
          <w:rFonts w:ascii="Times New Roman"/>
          <w:b w:val="false"/>
          <w:i w:val="false"/>
          <w:color w:val="000000"/>
          <w:sz w:val="28"/>
        </w:rPr>
        <w:t xml:space="preserve">
      3) </w:t>
      </w:r>
      <w:r>
        <w:rPr>
          <w:rFonts w:ascii="Times New Roman"/>
          <w:b w:val="false"/>
          <w:i w:val="false"/>
          <w:color w:val="000000"/>
          <w:sz w:val="28"/>
        </w:rPr>
        <w:t>Жалағаш аудандық мәдениет және тілдерді дамыту бөлімінің “Жігер” мәдени-спорт кешені” коммуналдық мемлекеттік қазыналық кәсіпорны;</w:t>
      </w:r>
      <w:r>
        <w:br/>
      </w:r>
      <w:r>
        <w:rPr>
          <w:rFonts w:ascii="Times New Roman"/>
          <w:b w:val="false"/>
          <w:i w:val="false"/>
          <w:color w:val="000000"/>
          <w:sz w:val="28"/>
        </w:rPr>
        <w:t xml:space="preserve">
      4) </w:t>
      </w:r>
      <w:r>
        <w:rPr>
          <w:rFonts w:ascii="Times New Roman"/>
          <w:b w:val="false"/>
          <w:i w:val="false"/>
          <w:color w:val="000000"/>
          <w:sz w:val="28"/>
        </w:rPr>
        <w:t>Жалағаш аудандық мәдениет және тілдерді дамыту бөлімінің “Жалағаш аудандық тарихи-өлкетану музейі” коммуналдық мемлекеттік қазыналық кәсіпорны.</w:t>
      </w:r>
      <w:r>
        <w:br/>
      </w:r>
      <w:r>
        <w:rPr>
          <w:rFonts w:ascii="Times New Roman"/>
          <w:b w:val="false"/>
          <w:i w:val="false"/>
          <w:color w:val="000000"/>
          <w:sz w:val="28"/>
        </w:rPr>
        <w:t xml:space="preserve">
      3. </w:t>
      </w:r>
      <w:r>
        <w:rPr>
          <w:rFonts w:ascii="Times New Roman"/>
          <w:b w:val="false"/>
          <w:i w:val="false"/>
          <w:color w:val="000000"/>
          <w:sz w:val="28"/>
        </w:rPr>
        <w:t xml:space="preserve">“Жалағаш аудандық мәдениет және тілдерді дамыту бөлімі” коммуналдық мемлекеттік мекемесі өз қызметін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xml:space="preserve">
      4. </w:t>
      </w:r>
      <w:r>
        <w:rPr>
          <w:rFonts w:ascii="Times New Roman"/>
          <w:b w:val="false"/>
          <w:i w:val="false"/>
          <w:color w:val="000000"/>
          <w:sz w:val="28"/>
        </w:rPr>
        <w:t>“Жалағаш аудандық мәдениет және тілдерді дамыту бөлімі” коммуналдық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5. </w:t>
      </w:r>
      <w:r>
        <w:rPr>
          <w:rFonts w:ascii="Times New Roman"/>
          <w:b w:val="false"/>
          <w:i w:val="false"/>
          <w:color w:val="000000"/>
          <w:sz w:val="28"/>
        </w:rPr>
        <w:t>“Жалағаш аудандық мәдениет және тілдерді дамыту бөлімі” коммуналдық мемлекеттік мекемесі азаматтық-құқықтық қатынастарға өз атынан түседі.</w:t>
      </w:r>
      <w:r>
        <w:br/>
      </w:r>
      <w:r>
        <w:rPr>
          <w:rFonts w:ascii="Times New Roman"/>
          <w:b w:val="false"/>
          <w:i w:val="false"/>
          <w:color w:val="000000"/>
          <w:sz w:val="28"/>
        </w:rPr>
        <w:t xml:space="preserve">
      6. </w:t>
      </w:r>
      <w:r>
        <w:rPr>
          <w:rFonts w:ascii="Times New Roman"/>
          <w:b w:val="false"/>
          <w:i w:val="false"/>
          <w:color w:val="000000"/>
          <w:sz w:val="28"/>
        </w:rPr>
        <w:t>“Жалағаш аудандық мәдениет және тілдерді дамыту бөлімі” коммуналдық мемлекеттік мекемесі егер заңнамаға сәйкес осыған уәкілеттілік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7. </w:t>
      </w:r>
      <w:r>
        <w:rPr>
          <w:rFonts w:ascii="Times New Roman"/>
          <w:b w:val="false"/>
          <w:i w:val="false"/>
          <w:color w:val="000000"/>
          <w:sz w:val="28"/>
        </w:rPr>
        <w:t>“Жалағаш аудандық мәдениет және тілдерді дамыту бөлімі” коммуналдық мемлекеттік мекемесі өз құзыретінің мәселелері бойынша заңнамада белгіленген тәртіппен “Жалағаш аудандық мәдениет және тілдерді дамыту бөлімі” коммуналдық мемлекеттік мекемесі басшысының бұйрықтарымен және Қазақстан Республикасының заңнамасында көзделген басқа актілермен ресімделетін шешімдер қабылдайды.</w:t>
      </w:r>
      <w:r>
        <w:br/>
      </w:r>
      <w:r>
        <w:rPr>
          <w:rFonts w:ascii="Times New Roman"/>
          <w:b w:val="false"/>
          <w:i w:val="false"/>
          <w:color w:val="000000"/>
          <w:sz w:val="28"/>
        </w:rPr>
        <w:t xml:space="preserve">
      8. </w:t>
      </w:r>
      <w:r>
        <w:rPr>
          <w:rFonts w:ascii="Times New Roman"/>
          <w:b w:val="false"/>
          <w:i w:val="false"/>
          <w:color w:val="000000"/>
          <w:sz w:val="28"/>
        </w:rPr>
        <w:t>“Жалағаш аудандық мәдениет және тілдерді дамыту бөлімі” коммуналдық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xml:space="preserve">
      9. </w:t>
      </w:r>
      <w:r>
        <w:rPr>
          <w:rFonts w:ascii="Times New Roman"/>
          <w:b w:val="false"/>
          <w:i w:val="false"/>
          <w:color w:val="000000"/>
          <w:sz w:val="28"/>
        </w:rPr>
        <w:t>Заңды тұлғаның орналасқан жері: индекс 120200, Қазақстан Республикасы, Қызылорда облысы, Жалағаш ауданы, Жалағаш кенті, Желтоқсан көшесі № 7.</w:t>
      </w:r>
      <w:r>
        <w:br/>
      </w:r>
      <w:r>
        <w:rPr>
          <w:rFonts w:ascii="Times New Roman"/>
          <w:b w:val="false"/>
          <w:i w:val="false"/>
          <w:color w:val="000000"/>
          <w:sz w:val="28"/>
        </w:rPr>
        <w:t xml:space="preserve">
      10. </w:t>
      </w:r>
      <w:r>
        <w:rPr>
          <w:rFonts w:ascii="Times New Roman"/>
          <w:b w:val="false"/>
          <w:i w:val="false"/>
          <w:color w:val="000000"/>
          <w:sz w:val="28"/>
        </w:rPr>
        <w:t>“Жалағаш аудандық мәдениет және тілдерді дамыту бөлімі” коммуналдық мемлекеттік мекемесінің жұмыс кестесі: сенбі, жексенбі және заңнама актілерімен бекітілген басқа демалыс және мереке күндерінен бөлек, күн сайын дүйсенбіден жұмаға дейін сағат 09.00-ден 19.00-ге дейін (сағ. 13.00-ден 15.00-ге дейін үзіліс).</w:t>
      </w:r>
      <w:r>
        <w:br/>
      </w:r>
      <w:r>
        <w:rPr>
          <w:rFonts w:ascii="Times New Roman"/>
          <w:b w:val="false"/>
          <w:i w:val="false"/>
          <w:color w:val="000000"/>
          <w:sz w:val="28"/>
        </w:rPr>
        <w:t xml:space="preserve">
      11. </w:t>
      </w:r>
      <w:r>
        <w:rPr>
          <w:rFonts w:ascii="Times New Roman"/>
          <w:b w:val="false"/>
          <w:i w:val="false"/>
          <w:color w:val="000000"/>
          <w:sz w:val="28"/>
        </w:rPr>
        <w:t>Мемлекеттік мекеменің толық атауы: “Жалағаш аудандық мәдениет және тілдерді дамыту бөлімі” коммуналдық мемлекеттік мекемесі.</w:t>
      </w:r>
      <w:r>
        <w:br/>
      </w:r>
      <w:r>
        <w:rPr>
          <w:rFonts w:ascii="Times New Roman"/>
          <w:b w:val="false"/>
          <w:i w:val="false"/>
          <w:color w:val="000000"/>
          <w:sz w:val="28"/>
        </w:rPr>
        <w:t xml:space="preserve">
      12. </w:t>
      </w:r>
      <w:r>
        <w:rPr>
          <w:rFonts w:ascii="Times New Roman"/>
          <w:b w:val="false"/>
          <w:i w:val="false"/>
          <w:color w:val="000000"/>
          <w:sz w:val="28"/>
        </w:rPr>
        <w:t>Осы Ереже “Жалағаш аудандық мәдениет және тілдерді дамыту бөлімі” коммуналдық мемлекеттік мекемесінің құрылтай құжаты болып табылады.</w:t>
      </w:r>
      <w:r>
        <w:br/>
      </w:r>
      <w:r>
        <w:rPr>
          <w:rFonts w:ascii="Times New Roman"/>
          <w:b w:val="false"/>
          <w:i w:val="false"/>
          <w:color w:val="000000"/>
          <w:sz w:val="28"/>
        </w:rPr>
        <w:t xml:space="preserve">
      13. </w:t>
      </w:r>
      <w:r>
        <w:rPr>
          <w:rFonts w:ascii="Times New Roman"/>
          <w:b w:val="false"/>
          <w:i w:val="false"/>
          <w:color w:val="000000"/>
          <w:sz w:val="28"/>
        </w:rPr>
        <w:t>“Жалағаш аудандық мәдениет және тілдерді дамыту бөлімі” коммуналдық мемлекеттік мекемесінің қызметін қаржыландыру аудан бюджетінен жүзеге асырылады.</w:t>
      </w:r>
      <w:r>
        <w:br/>
      </w:r>
      <w:r>
        <w:rPr>
          <w:rFonts w:ascii="Times New Roman"/>
          <w:b w:val="false"/>
          <w:i w:val="false"/>
          <w:color w:val="000000"/>
          <w:sz w:val="28"/>
        </w:rPr>
        <w:t xml:space="preserve">
      14. </w:t>
      </w:r>
      <w:r>
        <w:rPr>
          <w:rFonts w:ascii="Times New Roman"/>
          <w:b w:val="false"/>
          <w:i w:val="false"/>
          <w:color w:val="000000"/>
          <w:sz w:val="28"/>
        </w:rPr>
        <w:t>“Жалағаш аудандық мәдениет және тілдерді дамыту бөлімі” коммуналдық мемлекеттік мекемесіне кәсіпкерлік субъектілерімен “Жалағаш аудандық мәдениет және тілдерді дамыту бөлімі” коммуналдық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p>
    <w:bookmarkStart w:name="z30" w:id="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xml:space="preserve">      15. </w:t>
      </w:r>
      <w:r>
        <w:rPr>
          <w:rFonts w:ascii="Times New Roman"/>
          <w:b w:val="false"/>
          <w:i w:val="false"/>
          <w:color w:val="000000"/>
          <w:sz w:val="28"/>
        </w:rPr>
        <w:t xml:space="preserve">“Жалағаш аудандық мәдениет және тілдерді дамыту бөлімі” коммуналдық мемлекеттік мекемесінің миссиясы: </w:t>
      </w:r>
      <w:r>
        <w:br/>
      </w:r>
      <w:r>
        <w:rPr>
          <w:rFonts w:ascii="Times New Roman"/>
          <w:b w:val="false"/>
          <w:i w:val="false"/>
          <w:color w:val="000000"/>
          <w:sz w:val="28"/>
        </w:rPr>
        <w:t>
      </w:t>
      </w:r>
      <w:r>
        <w:rPr>
          <w:rFonts w:ascii="Times New Roman"/>
          <w:b w:val="false"/>
          <w:i w:val="false"/>
          <w:color w:val="000000"/>
          <w:sz w:val="28"/>
        </w:rPr>
        <w:t>мәдениет және тілдерді дамыту саласындағы мемлекеттік саясатты іске асыру.</w:t>
      </w:r>
      <w:r>
        <w:br/>
      </w:r>
      <w:r>
        <w:rPr>
          <w:rFonts w:ascii="Times New Roman"/>
          <w:b w:val="false"/>
          <w:i w:val="false"/>
          <w:color w:val="000000"/>
          <w:sz w:val="28"/>
        </w:rPr>
        <w:t xml:space="preserve">
      16. </w:t>
      </w:r>
      <w:r>
        <w:rPr>
          <w:rFonts w:ascii="Times New Roman"/>
          <w:b w:val="false"/>
          <w:i w:val="false"/>
          <w:color w:val="000000"/>
          <w:sz w:val="28"/>
        </w:rPr>
        <w:t>Міндеттері:</w:t>
      </w:r>
      <w:r>
        <w:br/>
      </w:r>
      <w:r>
        <w:rPr>
          <w:rFonts w:ascii="Times New Roman"/>
          <w:b w:val="false"/>
          <w:i w:val="false"/>
          <w:color w:val="000000"/>
          <w:sz w:val="28"/>
        </w:rPr>
        <w:t xml:space="preserve">
      1) </w:t>
      </w:r>
      <w:r>
        <w:rPr>
          <w:rFonts w:ascii="Times New Roman"/>
          <w:b w:val="false"/>
          <w:i w:val="false"/>
          <w:color w:val="000000"/>
          <w:sz w:val="28"/>
        </w:rPr>
        <w:t>ұлттық мәдениетті өркендету, сақтау, дамыту әрі тарату;</w:t>
      </w:r>
      <w:r>
        <w:br/>
      </w:r>
      <w:r>
        <w:rPr>
          <w:rFonts w:ascii="Times New Roman"/>
          <w:b w:val="false"/>
          <w:i w:val="false"/>
          <w:color w:val="000000"/>
          <w:sz w:val="28"/>
        </w:rPr>
        <w:t xml:space="preserve">
      2) </w:t>
      </w:r>
      <w:r>
        <w:rPr>
          <w:rFonts w:ascii="Times New Roman"/>
          <w:b w:val="false"/>
          <w:i w:val="false"/>
          <w:color w:val="000000"/>
          <w:sz w:val="28"/>
        </w:rPr>
        <w:t>ауданның мәдени-рухани дамуының жетістіктері мен үлгілерін насихаттауға бағытталған мәдени шаралар жүргізу;</w:t>
      </w:r>
      <w:r>
        <w:br/>
      </w:r>
      <w:r>
        <w:rPr>
          <w:rFonts w:ascii="Times New Roman"/>
          <w:b w:val="false"/>
          <w:i w:val="false"/>
          <w:color w:val="000000"/>
          <w:sz w:val="28"/>
        </w:rPr>
        <w:t xml:space="preserve">
      3) </w:t>
      </w:r>
      <w:r>
        <w:rPr>
          <w:rFonts w:ascii="Times New Roman"/>
          <w:b w:val="false"/>
          <w:i w:val="false"/>
          <w:color w:val="000000"/>
          <w:sz w:val="28"/>
        </w:rPr>
        <w:t>мемлекеттік және Қазақстанда бар басқа да тілдердің қолдануы мен одан әрі дамытылуының тұрақтылығын қамтамасыз ету.</w:t>
      </w:r>
      <w:r>
        <w:br/>
      </w:r>
      <w:r>
        <w:rPr>
          <w:rFonts w:ascii="Times New Roman"/>
          <w:b w:val="false"/>
          <w:i w:val="false"/>
          <w:color w:val="000000"/>
          <w:sz w:val="28"/>
        </w:rPr>
        <w:t xml:space="preserve">
      17. </w:t>
      </w:r>
      <w:r>
        <w:rPr>
          <w:rFonts w:ascii="Times New Roman"/>
          <w:b w:val="false"/>
          <w:i w:val="false"/>
          <w:color w:val="000000"/>
          <w:sz w:val="28"/>
        </w:rPr>
        <w:t>Функциялары:</w:t>
      </w:r>
      <w:r>
        <w:br/>
      </w:r>
      <w:r>
        <w:rPr>
          <w:rFonts w:ascii="Times New Roman"/>
          <w:b w:val="false"/>
          <w:i w:val="false"/>
          <w:color w:val="000000"/>
          <w:sz w:val="28"/>
        </w:rPr>
        <w:t xml:space="preserve">
      1) </w:t>
      </w:r>
      <w:r>
        <w:rPr>
          <w:rFonts w:ascii="Times New Roman"/>
          <w:b w:val="false"/>
          <w:i w:val="false"/>
          <w:color w:val="000000"/>
          <w:sz w:val="28"/>
        </w:rPr>
        <w:t>мәдениет, өнер, тілдерді дамыту саласындағы мемлекеттік саясатты іске асыру;</w:t>
      </w:r>
      <w:r>
        <w:br/>
      </w:r>
      <w:r>
        <w:rPr>
          <w:rFonts w:ascii="Times New Roman"/>
          <w:b w:val="false"/>
          <w:i w:val="false"/>
          <w:color w:val="000000"/>
          <w:sz w:val="28"/>
        </w:rPr>
        <w:t xml:space="preserve">
      2) </w:t>
      </w:r>
      <w:r>
        <w:rPr>
          <w:rFonts w:ascii="Times New Roman"/>
          <w:b w:val="false"/>
          <w:i w:val="false"/>
          <w:color w:val="000000"/>
          <w:sz w:val="28"/>
        </w:rPr>
        <w:t>тарихи-мәдени мұраның сақталуын қамтамасыз ету;</w:t>
      </w:r>
      <w:r>
        <w:br/>
      </w:r>
      <w:r>
        <w:rPr>
          <w:rFonts w:ascii="Times New Roman"/>
          <w:b w:val="false"/>
          <w:i w:val="false"/>
          <w:color w:val="000000"/>
          <w:sz w:val="28"/>
        </w:rPr>
        <w:t xml:space="preserve">
      3) </w:t>
      </w:r>
      <w:r>
        <w:rPr>
          <w:rFonts w:ascii="Times New Roman"/>
          <w:b w:val="false"/>
          <w:i w:val="false"/>
          <w:color w:val="000000"/>
          <w:sz w:val="28"/>
        </w:rPr>
        <w:t>тілдерді қолдану мен оларды дамытудың мемлекеттік бағдарламасын орындауды жүзеге асыру;</w:t>
      </w:r>
      <w:r>
        <w:br/>
      </w:r>
      <w:r>
        <w:rPr>
          <w:rFonts w:ascii="Times New Roman"/>
          <w:b w:val="false"/>
          <w:i w:val="false"/>
          <w:color w:val="000000"/>
          <w:sz w:val="28"/>
        </w:rPr>
        <w:t xml:space="preserve">
      4) </w:t>
      </w:r>
      <w:r>
        <w:rPr>
          <w:rFonts w:ascii="Times New Roman"/>
          <w:b w:val="false"/>
          <w:i w:val="false"/>
          <w:color w:val="000000"/>
          <w:sz w:val="28"/>
        </w:rPr>
        <w:t>ауданда мәдениет пен өнердің даму бағдарламасын дайындау, халық шығармашылығы фестивальдарын, айтыстар, семинарлар және басқа да шаралар өткізу;</w:t>
      </w:r>
      <w:r>
        <w:br/>
      </w:r>
      <w:r>
        <w:rPr>
          <w:rFonts w:ascii="Times New Roman"/>
          <w:b w:val="false"/>
          <w:i w:val="false"/>
          <w:color w:val="000000"/>
          <w:sz w:val="28"/>
        </w:rPr>
        <w:t xml:space="preserve">
      5) </w:t>
      </w:r>
      <w:r>
        <w:rPr>
          <w:rFonts w:ascii="Times New Roman"/>
          <w:b w:val="false"/>
          <w:i w:val="false"/>
          <w:color w:val="000000"/>
          <w:sz w:val="28"/>
        </w:rPr>
        <w:t>мүдделі мемлекеттік мекемелермен бірлесіп аудан әкімдігінің мәдениет және өнер саласын дамытуға арналған бағдарламаларын жүзеге асыру шараларын қабылдау;</w:t>
      </w:r>
      <w:r>
        <w:br/>
      </w:r>
      <w:r>
        <w:rPr>
          <w:rFonts w:ascii="Times New Roman"/>
          <w:b w:val="false"/>
          <w:i w:val="false"/>
          <w:color w:val="000000"/>
          <w:sz w:val="28"/>
        </w:rPr>
        <w:t xml:space="preserve">
      6) </w:t>
      </w:r>
      <w:r>
        <w:rPr>
          <w:rFonts w:ascii="Times New Roman"/>
          <w:b w:val="false"/>
          <w:i w:val="false"/>
          <w:color w:val="000000"/>
          <w:sz w:val="28"/>
        </w:rPr>
        <w:t>достастық мемлекеттерінде және шетелдерде өтетін фестивальдарға, байқауларға және басқа шараларға үздік шығармашылық ұжымдарды, жеке орындаушыларды ұсыну;</w:t>
      </w:r>
      <w:r>
        <w:br/>
      </w:r>
      <w:r>
        <w:rPr>
          <w:rFonts w:ascii="Times New Roman"/>
          <w:b w:val="false"/>
          <w:i w:val="false"/>
          <w:color w:val="000000"/>
          <w:sz w:val="28"/>
        </w:rPr>
        <w:t xml:space="preserve">
      7) </w:t>
      </w:r>
      <w:r>
        <w:rPr>
          <w:rFonts w:ascii="Times New Roman"/>
          <w:b w:val="false"/>
          <w:i w:val="false"/>
          <w:color w:val="000000"/>
          <w:sz w:val="28"/>
        </w:rPr>
        <w:t>аудан мәдениеті мен өнері саласының даму жағдайына, мәдениет және өнер мекемелері мен кәсіпорындарының материалдық-техникалық базасының жағдайына талдау жасау;</w:t>
      </w:r>
      <w:r>
        <w:br/>
      </w:r>
      <w:r>
        <w:rPr>
          <w:rFonts w:ascii="Times New Roman"/>
          <w:b w:val="false"/>
          <w:i w:val="false"/>
          <w:color w:val="000000"/>
          <w:sz w:val="28"/>
        </w:rPr>
        <w:t>
      </w:t>
      </w:r>
      <w:r>
        <w:rPr>
          <w:rFonts w:ascii="Times New Roman"/>
          <w:b w:val="false"/>
          <w:i w:val="false"/>
          <w:color w:val="000000"/>
          <w:sz w:val="28"/>
        </w:rPr>
        <w:t>Жалағаш аудандық мәдениет және тілдерді дамыту бөлімінің “Жалағаш аудандық орталықтандырылған кітапханалар жүйесі” коммуналдық мемлекеттік мекемесінің функциялары:</w:t>
      </w:r>
      <w:r>
        <w:br/>
      </w:r>
      <w:r>
        <w:rPr>
          <w:rFonts w:ascii="Times New Roman"/>
          <w:b w:val="false"/>
          <w:i w:val="false"/>
          <w:color w:val="000000"/>
          <w:sz w:val="28"/>
        </w:rPr>
        <w:t xml:space="preserve">
      1) </w:t>
      </w:r>
      <w:r>
        <w:rPr>
          <w:rFonts w:ascii="Times New Roman"/>
          <w:b w:val="false"/>
          <w:i w:val="false"/>
          <w:color w:val="000000"/>
          <w:sz w:val="28"/>
        </w:rPr>
        <w:t>кітапханалардың барлық білім салалары бойынша кітап қорларын толықтыру жұмыстарын, олардың оқырмандар назарына ұсынылуын, кітапханалардың мәдени-көпшілік шараларды өткізуін ұйымдастыру;</w:t>
      </w:r>
      <w:r>
        <w:br/>
      </w:r>
      <w:r>
        <w:rPr>
          <w:rFonts w:ascii="Times New Roman"/>
          <w:b w:val="false"/>
          <w:i w:val="false"/>
          <w:color w:val="000000"/>
          <w:sz w:val="28"/>
        </w:rPr>
        <w:t xml:space="preserve">
      2) </w:t>
      </w:r>
      <w:r>
        <w:rPr>
          <w:rFonts w:ascii="Times New Roman"/>
          <w:b w:val="false"/>
          <w:i w:val="false"/>
          <w:color w:val="000000"/>
          <w:sz w:val="28"/>
        </w:rPr>
        <w:t>қоғамның әлеуметтік, азаматтық және кәсіби белсенділігін арттыру үшін оқырмандардың ұлттық, жас ерекшеліктерін, олардың сұраныстарын есепке алып, жаңа білім алу мақсатында ақпараттық ресурстар қорын толықтыру және жаңарту;</w:t>
      </w:r>
      <w:r>
        <w:br/>
      </w:r>
      <w:r>
        <w:rPr>
          <w:rFonts w:ascii="Times New Roman"/>
          <w:b w:val="false"/>
          <w:i w:val="false"/>
          <w:color w:val="000000"/>
          <w:sz w:val="28"/>
        </w:rPr>
        <w:t xml:space="preserve">
      3) </w:t>
      </w:r>
      <w:r>
        <w:rPr>
          <w:rFonts w:ascii="Times New Roman"/>
          <w:b w:val="false"/>
          <w:i w:val="false"/>
          <w:color w:val="000000"/>
          <w:sz w:val="28"/>
        </w:rPr>
        <w:t>кітап қорын есепке алу, барынша пайдалану, сақтау, қамтамасыз ету, санитарлық-гигиеналық және қалпына келтіру жұмыстарын жүргізу;</w:t>
      </w:r>
      <w:r>
        <w:br/>
      </w:r>
      <w:r>
        <w:rPr>
          <w:rFonts w:ascii="Times New Roman"/>
          <w:b w:val="false"/>
          <w:i w:val="false"/>
          <w:color w:val="000000"/>
          <w:sz w:val="28"/>
        </w:rPr>
        <w:t xml:space="preserve">
      4) </w:t>
      </w:r>
      <w:r>
        <w:rPr>
          <w:rFonts w:ascii="Times New Roman"/>
          <w:b w:val="false"/>
          <w:i w:val="false"/>
          <w:color w:val="000000"/>
          <w:sz w:val="28"/>
        </w:rPr>
        <w:t>ауылдық, аудандық кітапханаларына көшпелі әдістемелік және тәжірибелік көмек көрсету, оқырмандармен жұмыс және әдебиеттерді насихаттау мен әдістерінің жетілдірілуіне ықпал ету.</w:t>
      </w:r>
      <w:r>
        <w:br/>
      </w:r>
      <w:r>
        <w:rPr>
          <w:rFonts w:ascii="Times New Roman"/>
          <w:b w:val="false"/>
          <w:i w:val="false"/>
          <w:color w:val="000000"/>
          <w:sz w:val="28"/>
        </w:rPr>
        <w:t>
      </w:t>
      </w:r>
      <w:r>
        <w:rPr>
          <w:rFonts w:ascii="Times New Roman"/>
          <w:b w:val="false"/>
          <w:i w:val="false"/>
          <w:color w:val="000000"/>
          <w:sz w:val="28"/>
        </w:rPr>
        <w:t>Жалағаш аудандық мәдениет және тілдерді дамыту бөлімінің “Жалағаш аудандық мәдениет Үйлері мен клубтар” коммуналдық мемлекеттік қазыналық кәсіпорнының функциялары:</w:t>
      </w:r>
      <w:r>
        <w:br/>
      </w:r>
      <w:r>
        <w:rPr>
          <w:rFonts w:ascii="Times New Roman"/>
          <w:b w:val="false"/>
          <w:i w:val="false"/>
          <w:color w:val="000000"/>
          <w:sz w:val="28"/>
        </w:rPr>
        <w:t xml:space="preserve">
      1) </w:t>
      </w:r>
      <w:r>
        <w:rPr>
          <w:rFonts w:ascii="Times New Roman"/>
          <w:b w:val="false"/>
          <w:i w:val="false"/>
          <w:color w:val="000000"/>
          <w:sz w:val="28"/>
        </w:rPr>
        <w:t>концерттік қызметті белгіленген тәртіппен ұйымдастыру, түрлі театрлардың, көркемдік ұжымдардың және жеке орындаушылардың гастрольдерін өткізуге көмектесу;</w:t>
      </w:r>
      <w:r>
        <w:br/>
      </w:r>
      <w:r>
        <w:rPr>
          <w:rFonts w:ascii="Times New Roman"/>
          <w:b w:val="false"/>
          <w:i w:val="false"/>
          <w:color w:val="000000"/>
          <w:sz w:val="28"/>
        </w:rPr>
        <w:t xml:space="preserve">
      2) </w:t>
      </w:r>
      <w:r>
        <w:rPr>
          <w:rFonts w:ascii="Times New Roman"/>
          <w:b w:val="false"/>
          <w:i w:val="false"/>
          <w:color w:val="000000"/>
          <w:sz w:val="28"/>
        </w:rPr>
        <w:t>мәдени-шығармашылық қызмет туралы облыстық және аудандық бағдарламаларды, халық шығармашылығын дамыту жөнінде әдістемелік көмекші құралдар мен нұсқаулықтарды, мәдени-шығармашылық және ұйымдастыру жөнінде тәжірибелерді, мәдени-көпшілік жұмыстардың жаңа түрлері мен әдістерін тарату;</w:t>
      </w:r>
      <w:r>
        <w:br/>
      </w:r>
      <w:r>
        <w:rPr>
          <w:rFonts w:ascii="Times New Roman"/>
          <w:b w:val="false"/>
          <w:i w:val="false"/>
          <w:color w:val="000000"/>
          <w:sz w:val="28"/>
        </w:rPr>
        <w:t xml:space="preserve">
      3) </w:t>
      </w:r>
      <w:r>
        <w:rPr>
          <w:rFonts w:ascii="Times New Roman"/>
          <w:b w:val="false"/>
          <w:i w:val="false"/>
          <w:color w:val="000000"/>
          <w:sz w:val="28"/>
        </w:rPr>
        <w:t>Қазақстан халықтарының халық шығармашылығының дәстүрлі жанрларын насихаттау, рухани мұраларды жаңғырту;</w:t>
      </w:r>
      <w:r>
        <w:br/>
      </w:r>
      <w:r>
        <w:rPr>
          <w:rFonts w:ascii="Times New Roman"/>
          <w:b w:val="false"/>
          <w:i w:val="false"/>
          <w:color w:val="000000"/>
          <w:sz w:val="28"/>
        </w:rPr>
        <w:t xml:space="preserve">
      4) </w:t>
      </w:r>
      <w:r>
        <w:rPr>
          <w:rFonts w:ascii="Times New Roman"/>
          <w:b w:val="false"/>
          <w:i w:val="false"/>
          <w:color w:val="000000"/>
          <w:sz w:val="28"/>
        </w:rPr>
        <w:t>фестивальдер, конкурстар, семинарлар өткізу және қолөнер шеберлерінің, суретшілердің, фотоәуесқойлардың көрмелерін ұйымдастыру;</w:t>
      </w:r>
      <w:r>
        <w:br/>
      </w:r>
      <w:r>
        <w:rPr>
          <w:rFonts w:ascii="Times New Roman"/>
          <w:b w:val="false"/>
          <w:i w:val="false"/>
          <w:color w:val="000000"/>
          <w:sz w:val="28"/>
        </w:rPr>
        <w:t xml:space="preserve">
      5) </w:t>
      </w:r>
      <w:r>
        <w:rPr>
          <w:rFonts w:ascii="Times New Roman"/>
          <w:b w:val="false"/>
          <w:i w:val="false"/>
          <w:color w:val="000000"/>
          <w:sz w:val="28"/>
        </w:rPr>
        <w:t>кәсіпорын мәдени және өзге де ақылы қызмет ұсыну есебінен кіріс әкелетін қызметпен айналыса алу.</w:t>
      </w:r>
      <w:r>
        <w:br/>
      </w:r>
      <w:r>
        <w:rPr>
          <w:rFonts w:ascii="Times New Roman"/>
          <w:b w:val="false"/>
          <w:i w:val="false"/>
          <w:color w:val="000000"/>
          <w:sz w:val="28"/>
        </w:rPr>
        <w:t>
      </w:t>
      </w:r>
      <w:r>
        <w:rPr>
          <w:rFonts w:ascii="Times New Roman"/>
          <w:b w:val="false"/>
          <w:i w:val="false"/>
          <w:color w:val="000000"/>
          <w:sz w:val="28"/>
        </w:rPr>
        <w:t>Жалағаш аудандық мәдениет және тілдерді дамыту бөлімінің “Жігер” мәдени-спорт кешені” коммуналдық мемлекеттік қазыналық кәсіпорнының функциялары:</w:t>
      </w:r>
      <w:r>
        <w:br/>
      </w:r>
      <w:r>
        <w:rPr>
          <w:rFonts w:ascii="Times New Roman"/>
          <w:b w:val="false"/>
          <w:i w:val="false"/>
          <w:color w:val="000000"/>
          <w:sz w:val="28"/>
        </w:rPr>
        <w:t xml:space="preserve">
      1) </w:t>
      </w:r>
      <w:r>
        <w:rPr>
          <w:rFonts w:ascii="Times New Roman"/>
          <w:b w:val="false"/>
          <w:i w:val="false"/>
          <w:color w:val="000000"/>
          <w:sz w:val="28"/>
        </w:rPr>
        <w:t>кәсіпорын мәдени-сауықтыру шаралары, спартакиадалар, турнирлер, семинарлар, суретшілер көрмесін ұйымдастыру;</w:t>
      </w:r>
      <w:r>
        <w:br/>
      </w:r>
      <w:r>
        <w:rPr>
          <w:rFonts w:ascii="Times New Roman"/>
          <w:b w:val="false"/>
          <w:i w:val="false"/>
          <w:color w:val="000000"/>
          <w:sz w:val="28"/>
        </w:rPr>
        <w:t xml:space="preserve">
      2) </w:t>
      </w:r>
      <w:r>
        <w:rPr>
          <w:rFonts w:ascii="Times New Roman"/>
          <w:b w:val="false"/>
          <w:i w:val="false"/>
          <w:color w:val="000000"/>
          <w:sz w:val="28"/>
        </w:rPr>
        <w:t>кәсіпорын мәдени-сауықтыру жұмыстарына тапсырыс негізінде мәдени-сауықтыру дәстүрлерінің қазіргі уақытқа сай түрлері мен әдістерін дамыту жөнінде мақсатты бағдарламаларды жүзеге асыру;</w:t>
      </w:r>
      <w:r>
        <w:br/>
      </w:r>
      <w:r>
        <w:rPr>
          <w:rFonts w:ascii="Times New Roman"/>
          <w:b w:val="false"/>
          <w:i w:val="false"/>
          <w:color w:val="000000"/>
          <w:sz w:val="28"/>
        </w:rPr>
        <w:t xml:space="preserve">
      3) </w:t>
      </w:r>
      <w:r>
        <w:rPr>
          <w:rFonts w:ascii="Times New Roman"/>
          <w:b w:val="false"/>
          <w:i w:val="false"/>
          <w:color w:val="000000"/>
          <w:sz w:val="28"/>
        </w:rPr>
        <w:t>оған заңнамамен жүктелген өзге де функцияларды жүзеге асырады.</w:t>
      </w:r>
      <w:r>
        <w:br/>
      </w:r>
      <w:r>
        <w:rPr>
          <w:rFonts w:ascii="Times New Roman"/>
          <w:b w:val="false"/>
          <w:i w:val="false"/>
          <w:color w:val="000000"/>
          <w:sz w:val="28"/>
        </w:rPr>
        <w:t>
      </w:t>
      </w:r>
      <w:r>
        <w:rPr>
          <w:rFonts w:ascii="Times New Roman"/>
          <w:b w:val="false"/>
          <w:i w:val="false"/>
          <w:color w:val="000000"/>
          <w:sz w:val="28"/>
        </w:rPr>
        <w:t>Жалағаш аудандық мәдениет және тілдерді дамыту бөлімінің “Жалағаш аудандық тарихи-өлкетану музейі” коммуналдық мемлекеттік қазыналық кәсіпорнының функциялары:</w:t>
      </w:r>
      <w:r>
        <w:br/>
      </w:r>
      <w:r>
        <w:rPr>
          <w:rFonts w:ascii="Times New Roman"/>
          <w:b w:val="false"/>
          <w:i w:val="false"/>
          <w:color w:val="000000"/>
          <w:sz w:val="28"/>
        </w:rPr>
        <w:t xml:space="preserve">
      1) </w:t>
      </w:r>
      <w:r>
        <w:rPr>
          <w:rFonts w:ascii="Times New Roman"/>
          <w:b w:val="false"/>
          <w:i w:val="false"/>
          <w:color w:val="000000"/>
          <w:sz w:val="28"/>
        </w:rPr>
        <w:t>аудан көлеміндегі тарихи-мәдени ескерткіштерді есепке алу және қорғау жұмыстарын ұйымдастыру;</w:t>
      </w:r>
      <w:r>
        <w:br/>
      </w:r>
      <w:r>
        <w:rPr>
          <w:rFonts w:ascii="Times New Roman"/>
          <w:b w:val="false"/>
          <w:i w:val="false"/>
          <w:color w:val="000000"/>
          <w:sz w:val="28"/>
        </w:rPr>
        <w:t xml:space="preserve">
      2) </w:t>
      </w:r>
      <w:r>
        <w:rPr>
          <w:rFonts w:ascii="Times New Roman"/>
          <w:b w:val="false"/>
          <w:i w:val="false"/>
          <w:color w:val="000000"/>
          <w:sz w:val="28"/>
        </w:rPr>
        <w:t>материалдық және рухани мәдениет ескерткіштерін құру, зерттеу, жүйелеу жұмыстары мен ғылыми-зерттеу жұмыстарын жүзеге асыру;</w:t>
      </w:r>
      <w:r>
        <w:br/>
      </w:r>
      <w:r>
        <w:rPr>
          <w:rFonts w:ascii="Times New Roman"/>
          <w:b w:val="false"/>
          <w:i w:val="false"/>
          <w:color w:val="000000"/>
          <w:sz w:val="28"/>
        </w:rPr>
        <w:t xml:space="preserve">
      3) </w:t>
      </w:r>
      <w:r>
        <w:rPr>
          <w:rFonts w:ascii="Times New Roman"/>
          <w:b w:val="false"/>
          <w:i w:val="false"/>
          <w:color w:val="000000"/>
          <w:sz w:val="28"/>
        </w:rPr>
        <w:t>тұрақты және жылжымалы экспозицияларды ұйымдастыру;</w:t>
      </w:r>
      <w:r>
        <w:br/>
      </w:r>
      <w:r>
        <w:rPr>
          <w:rFonts w:ascii="Times New Roman"/>
          <w:b w:val="false"/>
          <w:i w:val="false"/>
          <w:color w:val="000000"/>
          <w:sz w:val="28"/>
        </w:rPr>
        <w:t xml:space="preserve">
      4) </w:t>
      </w:r>
      <w:r>
        <w:rPr>
          <w:rFonts w:ascii="Times New Roman"/>
          <w:b w:val="false"/>
          <w:i w:val="false"/>
          <w:color w:val="000000"/>
          <w:sz w:val="28"/>
        </w:rPr>
        <w:t>өлке халқының тарихы мен мәдениеті жайлы ғылыми негізделген материалдарды музейлік әдістер арқылы насихаттау жұмыстарын жүргізу;</w:t>
      </w:r>
      <w:r>
        <w:br/>
      </w:r>
      <w:r>
        <w:rPr>
          <w:rFonts w:ascii="Times New Roman"/>
          <w:b w:val="false"/>
          <w:i w:val="false"/>
          <w:color w:val="000000"/>
          <w:sz w:val="28"/>
        </w:rPr>
        <w:t xml:space="preserve">
      5) </w:t>
      </w:r>
      <w:r>
        <w:rPr>
          <w:rFonts w:ascii="Times New Roman"/>
          <w:b w:val="false"/>
          <w:i w:val="false"/>
          <w:color w:val="000000"/>
          <w:sz w:val="28"/>
        </w:rPr>
        <w:t>музейде және музейден тыс экскурсиялар мен мәдени-көпшілік шараларды ұйымдастыру;</w:t>
      </w:r>
      <w:r>
        <w:br/>
      </w:r>
      <w:r>
        <w:rPr>
          <w:rFonts w:ascii="Times New Roman"/>
          <w:b w:val="false"/>
          <w:i w:val="false"/>
          <w:color w:val="000000"/>
          <w:sz w:val="28"/>
        </w:rPr>
        <w:t xml:space="preserve">
      6) </w:t>
      </w:r>
      <w:r>
        <w:rPr>
          <w:rFonts w:ascii="Times New Roman"/>
          <w:b w:val="false"/>
          <w:i w:val="false"/>
          <w:color w:val="000000"/>
          <w:sz w:val="28"/>
        </w:rPr>
        <w:t>көрмелер мен музейлік мерекелерді ұйымдастыру;</w:t>
      </w:r>
      <w:r>
        <w:br/>
      </w:r>
      <w:r>
        <w:rPr>
          <w:rFonts w:ascii="Times New Roman"/>
          <w:b w:val="false"/>
          <w:i w:val="false"/>
          <w:color w:val="000000"/>
          <w:sz w:val="28"/>
        </w:rPr>
        <w:t xml:space="preserve">
      7) </w:t>
      </w:r>
      <w:r>
        <w:rPr>
          <w:rFonts w:ascii="Times New Roman"/>
          <w:b w:val="false"/>
          <w:i w:val="false"/>
          <w:color w:val="000000"/>
          <w:sz w:val="28"/>
        </w:rPr>
        <w:t>аудандағы сәндік-қолданбалы және бейнелеу өнерінің дамуына ықпал жасау, қолөнер шеберлері, суретшілер мен жеке коллекционерлердің шығармашылығын насихаттау.</w:t>
      </w:r>
      <w:r>
        <w:br/>
      </w:r>
      <w:r>
        <w:rPr>
          <w:rFonts w:ascii="Times New Roman"/>
          <w:b w:val="false"/>
          <w:i w:val="false"/>
          <w:color w:val="000000"/>
          <w:sz w:val="28"/>
        </w:rPr>
        <w:t xml:space="preserve">
      18. </w:t>
      </w:r>
      <w:r>
        <w:rPr>
          <w:rFonts w:ascii="Times New Roman"/>
          <w:b w:val="false"/>
          <w:i w:val="false"/>
          <w:color w:val="000000"/>
          <w:sz w:val="28"/>
        </w:rPr>
        <w:t>Құқықтары мен міндеттері:</w:t>
      </w:r>
      <w:r>
        <w:br/>
      </w:r>
      <w:r>
        <w:rPr>
          <w:rFonts w:ascii="Times New Roman"/>
          <w:b w:val="false"/>
          <w:i w:val="false"/>
          <w:color w:val="000000"/>
          <w:sz w:val="28"/>
        </w:rPr>
        <w:t xml:space="preserve">
      1) </w:t>
      </w:r>
      <w:r>
        <w:rPr>
          <w:rFonts w:ascii="Times New Roman"/>
          <w:b w:val="false"/>
          <w:i w:val="false"/>
          <w:color w:val="000000"/>
          <w:sz w:val="28"/>
        </w:rPr>
        <w:t xml:space="preserve">мәдениет ұйымдарын құру, қайта ұйымдастыру және тарату жөнінде ұсыныстар беруге; </w:t>
      </w:r>
      <w:r>
        <w:br/>
      </w:r>
      <w:r>
        <w:rPr>
          <w:rFonts w:ascii="Times New Roman"/>
          <w:b w:val="false"/>
          <w:i w:val="false"/>
          <w:color w:val="000000"/>
          <w:sz w:val="28"/>
        </w:rPr>
        <w:t xml:space="preserve">
      2) </w:t>
      </w:r>
      <w:r>
        <w:rPr>
          <w:rFonts w:ascii="Times New Roman"/>
          <w:b w:val="false"/>
          <w:i w:val="false"/>
          <w:color w:val="000000"/>
          <w:sz w:val="28"/>
        </w:rPr>
        <w:t>мемлекеттік органдардан, басқа да ұйымдардан, лауазымды адамдардан өзінің міндеттері мен функцияларын іске асыру үшін қажетті ақпаратты сұратуға және алуға;</w:t>
      </w:r>
      <w:r>
        <w:br/>
      </w:r>
      <w:r>
        <w:rPr>
          <w:rFonts w:ascii="Times New Roman"/>
          <w:b w:val="false"/>
          <w:i w:val="false"/>
          <w:color w:val="000000"/>
          <w:sz w:val="28"/>
        </w:rPr>
        <w:t xml:space="preserve">
      3) </w:t>
      </w:r>
      <w:r>
        <w:rPr>
          <w:rFonts w:ascii="Times New Roman"/>
          <w:b w:val="false"/>
          <w:i w:val="false"/>
          <w:color w:val="000000"/>
          <w:sz w:val="28"/>
        </w:rPr>
        <w:t>бөлімнің қарамағындағы коммуналдық мемлекеттік кәсіпорындардың мемлекеттік басқару органы болуға;</w:t>
      </w:r>
      <w:r>
        <w:br/>
      </w:r>
      <w:r>
        <w:rPr>
          <w:rFonts w:ascii="Times New Roman"/>
          <w:b w:val="false"/>
          <w:i w:val="false"/>
          <w:color w:val="000000"/>
          <w:sz w:val="28"/>
        </w:rPr>
        <w:t xml:space="preserve">
      4) </w:t>
      </w:r>
      <w:r>
        <w:rPr>
          <w:rFonts w:ascii="Times New Roman"/>
          <w:b w:val="false"/>
          <w:i w:val="false"/>
          <w:color w:val="000000"/>
          <w:sz w:val="28"/>
        </w:rPr>
        <w:t>өз қызметі жайлы ақпарат таратуға;</w:t>
      </w:r>
      <w:r>
        <w:br/>
      </w:r>
      <w:r>
        <w:rPr>
          <w:rFonts w:ascii="Times New Roman"/>
          <w:b w:val="false"/>
          <w:i w:val="false"/>
          <w:color w:val="000000"/>
          <w:sz w:val="28"/>
        </w:rPr>
        <w:t xml:space="preserve">
      5) </w:t>
      </w:r>
      <w:r>
        <w:rPr>
          <w:rFonts w:ascii="Times New Roman"/>
          <w:b w:val="false"/>
          <w:i w:val="false"/>
          <w:color w:val="000000"/>
          <w:sz w:val="28"/>
        </w:rPr>
        <w:t>сотқа талаппен жүгінуге;</w:t>
      </w:r>
      <w:r>
        <w:br/>
      </w:r>
      <w:r>
        <w:rPr>
          <w:rFonts w:ascii="Times New Roman"/>
          <w:b w:val="false"/>
          <w:i w:val="false"/>
          <w:color w:val="000000"/>
          <w:sz w:val="28"/>
        </w:rPr>
        <w:t xml:space="preserve">
      6) </w:t>
      </w:r>
      <w:r>
        <w:rPr>
          <w:rFonts w:ascii="Times New Roman"/>
          <w:b w:val="false"/>
          <w:i w:val="false"/>
          <w:color w:val="000000"/>
          <w:sz w:val="28"/>
        </w:rPr>
        <w:t>Қазақстан Республикасы заңнамасына сәйкес өзге де құқықтарды жүзеге асыруға құқығы бар.</w:t>
      </w:r>
      <w:r>
        <w:br/>
      </w:r>
      <w:r>
        <w:rPr>
          <w:rFonts w:ascii="Times New Roman"/>
          <w:b w:val="false"/>
          <w:i w:val="false"/>
          <w:color w:val="000000"/>
          <w:sz w:val="28"/>
        </w:rPr>
        <w:t>
</w:t>
      </w:r>
    </w:p>
    <w:bookmarkStart w:name="z75"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xml:space="preserve">      19. </w:t>
      </w:r>
      <w:r>
        <w:rPr>
          <w:rFonts w:ascii="Times New Roman"/>
          <w:b w:val="false"/>
          <w:i w:val="false"/>
          <w:color w:val="000000"/>
          <w:sz w:val="28"/>
        </w:rPr>
        <w:t>“Жалағаш аудандық мәдениет және тілдерді дамыту бөлімі” коммуналдық мемлекеттік мекемесіне басшылықты “Жалағаш аудандық мәдениет және тілдерді дамыту бөлімі” коммуналдық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20. </w:t>
      </w:r>
      <w:r>
        <w:rPr>
          <w:rFonts w:ascii="Times New Roman"/>
          <w:b w:val="false"/>
          <w:i w:val="false"/>
          <w:color w:val="000000"/>
          <w:sz w:val="28"/>
        </w:rPr>
        <w:t>“Жалағаш аудандық мәдениет және тілдерді дамыту бөлімі” коммуналдық мемлекеттік мекемесінің бірінші басшысын Жалағаш ауданының әкімі қызметке тағайындайды және қызметтен босатады.</w:t>
      </w:r>
      <w:r>
        <w:br/>
      </w:r>
      <w:r>
        <w:rPr>
          <w:rFonts w:ascii="Times New Roman"/>
          <w:b w:val="false"/>
          <w:i w:val="false"/>
          <w:color w:val="000000"/>
          <w:sz w:val="28"/>
        </w:rPr>
        <w:t xml:space="preserve">
      21. </w:t>
      </w:r>
      <w:r>
        <w:rPr>
          <w:rFonts w:ascii="Times New Roman"/>
          <w:b w:val="false"/>
          <w:i w:val="false"/>
          <w:color w:val="000000"/>
          <w:sz w:val="28"/>
        </w:rPr>
        <w:t>“Жалағаш аудандық мәдениет және тілдерді дамыту бөлімі” коммуналдық мемлекеттік мекемесінің бірінші басшысының өкілеттілігі:</w:t>
      </w:r>
      <w:r>
        <w:br/>
      </w:r>
      <w:r>
        <w:rPr>
          <w:rFonts w:ascii="Times New Roman"/>
          <w:b w:val="false"/>
          <w:i w:val="false"/>
          <w:color w:val="000000"/>
          <w:sz w:val="28"/>
        </w:rPr>
        <w:t xml:space="preserve">
      1) </w:t>
      </w:r>
      <w:r>
        <w:rPr>
          <w:rFonts w:ascii="Times New Roman"/>
          <w:b w:val="false"/>
          <w:i w:val="false"/>
          <w:color w:val="000000"/>
          <w:sz w:val="28"/>
        </w:rPr>
        <w:t>Коммуналдық мемлекеттік мекеме бөлімнің жұмысын ұйымдастырады әрі оған басшылық жасайды, бөлімге жүктелген міндеттердің орындалуы мен оның өз функцияларын жүзеге асыру үшін жеке жауап береді;</w:t>
      </w:r>
      <w:r>
        <w:br/>
      </w:r>
      <w:r>
        <w:rPr>
          <w:rFonts w:ascii="Times New Roman"/>
          <w:b w:val="false"/>
          <w:i w:val="false"/>
          <w:color w:val="000000"/>
          <w:sz w:val="28"/>
        </w:rPr>
        <w:t xml:space="preserve">
      2) </w:t>
      </w:r>
      <w:r>
        <w:rPr>
          <w:rFonts w:ascii="Times New Roman"/>
          <w:b w:val="false"/>
          <w:i w:val="false"/>
          <w:color w:val="000000"/>
          <w:sz w:val="28"/>
        </w:rPr>
        <w:t>Бөлім қызметкерлерінің міндеттері мен өкілеттігін белгілейді;</w:t>
      </w:r>
      <w:r>
        <w:br/>
      </w:r>
      <w:r>
        <w:rPr>
          <w:rFonts w:ascii="Times New Roman"/>
          <w:b w:val="false"/>
          <w:i w:val="false"/>
          <w:color w:val="000000"/>
          <w:sz w:val="28"/>
        </w:rPr>
        <w:t xml:space="preserve">
      3) </w:t>
      </w:r>
      <w:r>
        <w:rPr>
          <w:rFonts w:ascii="Times New Roman"/>
          <w:b w:val="false"/>
          <w:i w:val="false"/>
          <w:color w:val="000000"/>
          <w:sz w:val="28"/>
        </w:rPr>
        <w:t>Бөлім қызметкерлерін қызметке тағайындайды және қызметтен босатады;</w:t>
      </w:r>
      <w:r>
        <w:br/>
      </w:r>
      <w:r>
        <w:rPr>
          <w:rFonts w:ascii="Times New Roman"/>
          <w:b w:val="false"/>
          <w:i w:val="false"/>
          <w:color w:val="000000"/>
          <w:sz w:val="28"/>
        </w:rPr>
        <w:t xml:space="preserve">
      4) </w:t>
      </w:r>
      <w:r>
        <w:rPr>
          <w:rFonts w:ascii="Times New Roman"/>
          <w:b w:val="false"/>
          <w:i w:val="false"/>
          <w:color w:val="000000"/>
          <w:sz w:val="28"/>
        </w:rPr>
        <w:t>заңнамада белгіленген тәртіппен бөлім қызметкерлерін көтермелейді және оларға тәртіптік жаза қолданады;</w:t>
      </w:r>
      <w:r>
        <w:br/>
      </w:r>
      <w:r>
        <w:rPr>
          <w:rFonts w:ascii="Times New Roman"/>
          <w:b w:val="false"/>
          <w:i w:val="false"/>
          <w:color w:val="000000"/>
          <w:sz w:val="28"/>
        </w:rPr>
        <w:t xml:space="preserve">
      5) </w:t>
      </w:r>
      <w:r>
        <w:rPr>
          <w:rFonts w:ascii="Times New Roman"/>
          <w:b w:val="false"/>
          <w:i w:val="false"/>
          <w:color w:val="000000"/>
          <w:sz w:val="28"/>
        </w:rPr>
        <w:t>қолданыстағы заңнамаға сәйкес мемлекеттік органдарда және өзге де ұйымдарда бөлімді білдіреді;</w:t>
      </w:r>
      <w:r>
        <w:br/>
      </w:r>
      <w:r>
        <w:rPr>
          <w:rFonts w:ascii="Times New Roman"/>
          <w:b w:val="false"/>
          <w:i w:val="false"/>
          <w:color w:val="000000"/>
          <w:sz w:val="28"/>
        </w:rPr>
        <w:t xml:space="preserve">
      6) </w:t>
      </w:r>
      <w:r>
        <w:rPr>
          <w:rFonts w:ascii="Times New Roman"/>
          <w:b w:val="false"/>
          <w:i w:val="false"/>
          <w:color w:val="000000"/>
          <w:sz w:val="28"/>
        </w:rPr>
        <w:t xml:space="preserve">өз құзыреті шегінде бұйрықтарға қол қояды; </w:t>
      </w:r>
      <w:r>
        <w:br/>
      </w:r>
      <w:r>
        <w:rPr>
          <w:rFonts w:ascii="Times New Roman"/>
          <w:b w:val="false"/>
          <w:i w:val="false"/>
          <w:color w:val="000000"/>
          <w:sz w:val="28"/>
        </w:rPr>
        <w:t xml:space="preserve">
      7) </w:t>
      </w:r>
      <w:r>
        <w:rPr>
          <w:rFonts w:ascii="Times New Roman"/>
          <w:b w:val="false"/>
          <w:i w:val="false"/>
          <w:color w:val="000000"/>
          <w:sz w:val="28"/>
        </w:rPr>
        <w:t>ведомостволық бағынысты мекеме, кәсіпорын басшыларын заңнамада белгіленген тәртіппен қызметке тағайындайды және қызметтен босатады;</w:t>
      </w:r>
      <w:r>
        <w:br/>
      </w:r>
      <w:r>
        <w:rPr>
          <w:rFonts w:ascii="Times New Roman"/>
          <w:b w:val="false"/>
          <w:i w:val="false"/>
          <w:color w:val="000000"/>
          <w:sz w:val="28"/>
        </w:rPr>
        <w:t xml:space="preserve">
      8) </w:t>
      </w:r>
      <w:r>
        <w:rPr>
          <w:rFonts w:ascii="Times New Roman"/>
          <w:b w:val="false"/>
          <w:i w:val="false"/>
          <w:color w:val="000000"/>
          <w:sz w:val="28"/>
        </w:rPr>
        <w:t>бөлімдегі сыбайлас жемқорлыққа қарсы әрекет етуге бағытталған шаралар қабылдайды және сыбайлас жемқорлыққа қарсы шаралар қабылдау үшін дербес жауапты болады;</w:t>
      </w:r>
      <w:r>
        <w:br/>
      </w:r>
      <w:r>
        <w:rPr>
          <w:rFonts w:ascii="Times New Roman"/>
          <w:b w:val="false"/>
          <w:i w:val="false"/>
          <w:color w:val="000000"/>
          <w:sz w:val="28"/>
        </w:rPr>
        <w:t xml:space="preserve">
      9) </w:t>
      </w:r>
      <w:r>
        <w:rPr>
          <w:rFonts w:ascii="Times New Roman"/>
          <w:b w:val="false"/>
          <w:i w:val="false"/>
          <w:color w:val="000000"/>
          <w:sz w:val="28"/>
        </w:rPr>
        <w:t>гендерлік теңдік саясатын жүзеге асыру жұмыстарын ұйымдастырады;</w:t>
      </w:r>
      <w:r>
        <w:br/>
      </w:r>
      <w:r>
        <w:rPr>
          <w:rFonts w:ascii="Times New Roman"/>
          <w:b w:val="false"/>
          <w:i w:val="false"/>
          <w:color w:val="000000"/>
          <w:sz w:val="28"/>
        </w:rPr>
        <w:t xml:space="preserve">
      10) </w:t>
      </w:r>
      <w:r>
        <w:rPr>
          <w:rFonts w:ascii="Times New Roman"/>
          <w:b w:val="false"/>
          <w:i w:val="false"/>
          <w:color w:val="000000"/>
          <w:sz w:val="28"/>
        </w:rPr>
        <w:t>Қазақстан Республкасының заңнамасына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“Жалағаш аудандық мәдениет және тілдерді дамыту бөлімі” коммуналдық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xml:space="preserve">
      22. </w:t>
      </w:r>
      <w:r>
        <w:rPr>
          <w:rFonts w:ascii="Times New Roman"/>
          <w:b w:val="false"/>
          <w:i w:val="false"/>
          <w:color w:val="000000"/>
          <w:sz w:val="28"/>
        </w:rPr>
        <w:t>Заңды тұлға мен мемлекеттік мүлік жөніндегі уәкілетті органның (жергілікті атқарушы органның), заңды тұлға мен тиісті саланың уәкілетті органының (жергілікті атқарушы органның), заңды тұлғаның әкімшілгі мен оның еңбек ұжымының арасындағы өзара қарым-қатынастар Қазақстан Республикасының заңнамасымен реттеледі.</w:t>
      </w:r>
      <w:r>
        <w:br/>
      </w:r>
      <w:r>
        <w:rPr>
          <w:rFonts w:ascii="Times New Roman"/>
          <w:b w:val="false"/>
          <w:i w:val="false"/>
          <w:color w:val="000000"/>
          <w:sz w:val="28"/>
        </w:rPr>
        <w:t>
</w:t>
      </w:r>
    </w:p>
    <w:bookmarkStart w:name="z91"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xml:space="preserve">      23. </w:t>
      </w:r>
      <w:r>
        <w:rPr>
          <w:rFonts w:ascii="Times New Roman"/>
          <w:b w:val="false"/>
          <w:i w:val="false"/>
          <w:color w:val="000000"/>
          <w:sz w:val="28"/>
        </w:rPr>
        <w:t>“Жалағаш аудандық мәдениет және тілдерді дамыту бөлімі” коммуналдық мемлекеттік мекемесі заңнамада көзделген жағдайларда жедел басқару құқығында оқшауланған мүлкі болады.</w:t>
      </w:r>
      <w:r>
        <w:br/>
      </w:r>
      <w:r>
        <w:rPr>
          <w:rFonts w:ascii="Times New Roman"/>
          <w:b w:val="false"/>
          <w:i w:val="false"/>
          <w:color w:val="000000"/>
          <w:sz w:val="28"/>
        </w:rPr>
        <w:t>
      </w:t>
      </w:r>
      <w:r>
        <w:rPr>
          <w:rFonts w:ascii="Times New Roman"/>
          <w:b w:val="false"/>
          <w:i w:val="false"/>
          <w:color w:val="000000"/>
          <w:sz w:val="28"/>
        </w:rPr>
        <w:t>“Жалағаш аудандық мәдениет және тілдерді дамыту бөлімі” коммуналдық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24. </w:t>
      </w:r>
      <w:r>
        <w:rPr>
          <w:rFonts w:ascii="Times New Roman"/>
          <w:b w:val="false"/>
          <w:i w:val="false"/>
          <w:color w:val="000000"/>
          <w:sz w:val="28"/>
        </w:rPr>
        <w:t>“Жалағаш аудандық мәдениет және тілдерді дамыту бөлімі” коммуналдық мемлекеттік мекемесіне бекітілген мүлік коммуналдық меншікке жатады.</w:t>
      </w:r>
      <w:r>
        <w:br/>
      </w:r>
      <w:r>
        <w:rPr>
          <w:rFonts w:ascii="Times New Roman"/>
          <w:b w:val="false"/>
          <w:i w:val="false"/>
          <w:color w:val="000000"/>
          <w:sz w:val="28"/>
        </w:rPr>
        <w:t xml:space="preserve">
      25. </w:t>
      </w:r>
      <w:r>
        <w:rPr>
          <w:rFonts w:ascii="Times New Roman"/>
          <w:b w:val="false"/>
          <w:i w:val="false"/>
          <w:color w:val="000000"/>
          <w:sz w:val="28"/>
        </w:rPr>
        <w:t>Егер заңнамада өзгеше көзделмесе “Жалағаш аудандық мәдениет және тілдерді дамыту бөлімі” коммуналдық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96"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xml:space="preserve">      26. </w:t>
      </w:r>
      <w:r>
        <w:rPr>
          <w:rFonts w:ascii="Times New Roman"/>
          <w:b w:val="false"/>
          <w:i w:val="false"/>
          <w:color w:val="000000"/>
          <w:sz w:val="28"/>
        </w:rPr>
        <w:t>“Жалағаш аудандық мәдениет және тілдерді дамыту бөлімі” коммуналдық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bookmarkStart w:name="z98" w:id="6"/>
    <w:p>
      <w:pPr>
        <w:spacing w:after="0"/>
        <w:ind w:left="0"/>
        <w:jc w:val="left"/>
      </w:pPr>
      <w:r>
        <w:rPr>
          <w:rFonts w:ascii="Times New Roman"/>
          <w:b/>
          <w:i w:val="false"/>
          <w:color w:val="000000"/>
        </w:rPr>
        <w:t xml:space="preserve"> “Жалағаш аудандық мәдениет және тілдерді дамыту бөлімі” коммуналдық мемлекеттік мекемесі және оның ведомстволарының тізбесі</w:t>
      </w:r>
    </w:p>
    <w:bookmarkEnd w:id="6"/>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Жалағаш аудандық мәдениет және тілдерді дамыту бөлімінің “Жалағаш аудандық орталықтандырылған кітапханалар жүйесі” коммуналдық мемлекеттік мекемесі;</w:t>
      </w:r>
      <w:r>
        <w:br/>
      </w:r>
      <w:r>
        <w:rPr>
          <w:rFonts w:ascii="Times New Roman"/>
          <w:b w:val="false"/>
          <w:i w:val="false"/>
          <w:color w:val="000000"/>
          <w:sz w:val="28"/>
        </w:rPr>
        <w:t xml:space="preserve">
      2. </w:t>
      </w:r>
      <w:r>
        <w:rPr>
          <w:rFonts w:ascii="Times New Roman"/>
          <w:b w:val="false"/>
          <w:i w:val="false"/>
          <w:color w:val="000000"/>
          <w:sz w:val="28"/>
        </w:rPr>
        <w:t>Жалағаш аудандық мәдениет және тілдерді дамыту бөлімінің “Жалағаш аудандық мәдениет Үйлері мен клубтар” коммуналдық мемлекеттік қазыналық кәсіпорны;</w:t>
      </w:r>
      <w:r>
        <w:br/>
      </w:r>
      <w:r>
        <w:rPr>
          <w:rFonts w:ascii="Times New Roman"/>
          <w:b w:val="false"/>
          <w:i w:val="false"/>
          <w:color w:val="000000"/>
          <w:sz w:val="28"/>
        </w:rPr>
        <w:t xml:space="preserve">
      3. </w:t>
      </w:r>
      <w:r>
        <w:rPr>
          <w:rFonts w:ascii="Times New Roman"/>
          <w:b w:val="false"/>
          <w:i w:val="false"/>
          <w:color w:val="000000"/>
          <w:sz w:val="28"/>
        </w:rPr>
        <w:t>Жалағаш аудандық мәдениет және тілдерді дамыту бөлімінің “Жігер” мәдени-спорт кешені” коммуналдық мемлекеттік қазыналық кәсіпорны;</w:t>
      </w:r>
      <w:r>
        <w:br/>
      </w:r>
      <w:r>
        <w:rPr>
          <w:rFonts w:ascii="Times New Roman"/>
          <w:b w:val="false"/>
          <w:i w:val="false"/>
          <w:color w:val="000000"/>
          <w:sz w:val="28"/>
        </w:rPr>
        <w:t xml:space="preserve">
      4. </w:t>
      </w:r>
      <w:r>
        <w:rPr>
          <w:rFonts w:ascii="Times New Roman"/>
          <w:b w:val="false"/>
          <w:i w:val="false"/>
          <w:color w:val="000000"/>
          <w:sz w:val="28"/>
        </w:rPr>
        <w:t>Жалағаш аудандық мәдениет және тілдерді дамыту бөлімінің “Жалағаш аудандық тарихи-өлкетану музейі” коммуналдық мемлекеттік қазыналық кәсіпорны.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