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24ed" w14:textId="13e24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әкімінің 2014 жылғы 24 ақпандағы N 55 шешімі. Қызылорда облысының Әділет департаментінде 2014 жылғы 20 наурызда N 4623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Қазақстан Республикасының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 бойынша сайлау учаскелері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Жаңақорған ауданы әкімі аппаратының басшысы Б. Айтбембетке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Жаңақорған ауданының әкімі                С. Тауипбаев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Жаңақорған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____________И.Нәрзулдаев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"24" ақпан 2014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Жаңақорған ауданының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"24"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55 шешіміне қосымша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Жаңақорған ауданы бойынша сайлау учаскелері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N 304 сайлау учаскесі - Екпінді ауылдық округі;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305 сайлау учаскесі - Сунақата ауылдық округінің Еңбекші елді мекені;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306 сайлау учаскесі - Қожамберді ауылдық округі;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307 сайлау учаскесі - Төменарық елді мекені;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308 сайлау учаскесі - Төменарық елді мекені;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309 сайлау учаскесі - Сүттіқұдық ауылдық округі;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310 сайлау учаскесі - Жайылма ауылдық округі;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311 сайлау учаскесі - Шалқия кенті және Құттықожа елді мекені;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312 сайлау учаскесі - Бірлік елді мекені;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313 сайлау учаскесі - Қыраш елді мекені;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314 сайлау учаскесі - Қосүйенкі елді мекені;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315 сайлау учаскесі - Аққұм елді мекені;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316 сайлау учаскесі - Талап елді мекенінің Бесарық бекеті;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317 сайлау учаскесі - Кеңес елді мекені;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318 сайлау учаскесі - Манап ауылдық округінің Талап бекеті;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319 сайлау учаскесі - Түгіскен ауылдық округі;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320 сайлау учаскесі - Манап елді мекені;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321 сайлау учаскесі - Бесарық елді мекені;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322 сайлау учаскесі - Қаратөбе елді мекені;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323 сайлау учаскесі - Қандөз елді мекені;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324 сайлау учаскесі - Көктөбе елді мекені;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325 сайлау учаскесі - Келінтөбе елді мекені;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326 сайлау учаскесі - Түгіскен ауылдық округі;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327 сайлау учаскесі - М.Нәлібаев елді мекені;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328 сайлау учаскесі - Өзгент және Ақсуат елді мекендері;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329 сайлау учаскесі - Қожакент елді мекені;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330 сайлау учаскесі - Байкенже елді мекені;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331 сайлау учаскесі - Байкенже ауылдық округінің Билібай елді мекені;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332 сайлау учаскесі - Жаңарық елді мекені;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333 сайлау учаскесі - Қыркеңсе елді мекені;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334 сайлау учаскесі - Жаңақорған кенті;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335 сайлау учаскесі - Жаңақорған кенті;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336 сайлау учаскесі - Жаңақорған кенті;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337 сайлау учаскесі - Жаңақорған кенті;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338 сайлау учаскесі - Жаңақорған кенті;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339 сайлау учаскесі - Жаңақорған кенті;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340 сайлау учаскесі - Жаңақорған кенті;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341 сайлау учаскесі - Кейден ауылдық округі;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342 сайлау учаскесі - Байкенже ауылдық округі;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343 сайлау учаскесі - Кейден ауылдық округі.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