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5b0c" w14:textId="5475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аудандық мәслихатының 2013 жылғы 28 желтоқсандағы № 181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2014 жылғы 05 мамырдағы № 202 шешімі. Қызылорда облысының Әділет департаментінде 2014 жылғы 14 мамырда № 4672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"2014-2016 жылдарға арналған аудандық бюджет туралы" Жаңақорған аудандық мәслихатының 2013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181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N 4579 болып тіркелген, "Жаңақорған тынысы" газетінің 2014 жылдың 1 ақпандағы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1)-тармақшасы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9 478 724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2 010 075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32 768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23 734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7 412 147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2)-тармақшасы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шығындар – 9 855 695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3)-тармақшасы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таза бюджеттік кредит беру – 154 543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181 755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27 212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4)-тармақшасы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қаржы активтерімен операциялар бойынша сальдо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қаржы активтерін сатудан түсетін түсімдер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5)-тармақшасы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бюджет тапшылығы – - 531 514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6)-тармақшасы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бюджет тапшылығын қаржыландыру – 531 514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181 755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27 212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қаражаттарының пайдаланылатын қалдықтары – 376 971;";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алғашқы ресми жарияланған күнінен бастап қолданысқа енгізіледі және 2014 жылғы 1 қаңтардан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Жаңақорған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кезекті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Жаңақорған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XXVІІ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181 шешіміне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ХХХ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202 шешіміне 1-қосымша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792"/>
        <w:gridCol w:w="463"/>
        <w:gridCol w:w="8135"/>
        <w:gridCol w:w="24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31"/>
        <w:gridCol w:w="1037"/>
        <w:gridCol w:w="1037"/>
        <w:gridCol w:w="6506"/>
        <w:gridCol w:w="2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кәсіпкерлік, өнеркәсіп және туризм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жергiлiктi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(профицитті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жергiлiктi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XXVII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181 шешіміне 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ХХХ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202 шешіміне 2-қосымша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кент, ауылдық округтерге қаралған қаржы бөлінісі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94"/>
        <w:gridCol w:w="854"/>
        <w:gridCol w:w="721"/>
        <w:gridCol w:w="454"/>
        <w:gridCol w:w="854"/>
        <w:gridCol w:w="721"/>
        <w:gridCol w:w="721"/>
        <w:gridCol w:w="854"/>
        <w:gridCol w:w="454"/>
        <w:gridCol w:w="721"/>
        <w:gridCol w:w="587"/>
        <w:gridCol w:w="854"/>
        <w:gridCol w:w="854"/>
        <w:gridCol w:w="854"/>
        <w:gridCol w:w="721"/>
        <w:gridCol w:w="721"/>
        <w:gridCol w:w="854"/>
        <w:gridCol w:w="587"/>
        <w:gridCol w:w="454"/>
        <w:gridCol w:w="9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әкiмiнiң қызметiн қамтамасыз ету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жол картасы бойынша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к/ә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Шалқия к/ә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Қандөз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Келінтөбе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Аққорған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Қожакент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Өзгент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Қыркеңсе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Сунақата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Сүттіқұдық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Ақүйық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Жаңарық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М.Нәлібаева/о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Көктөбе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Екпінді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Қосүйеңкі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Қыраш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Қожамберді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