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15fc" w14:textId="5041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аудандық мәслихаттың 2013 жылғы 28 желтоқсандағы № 181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2014 жылғы 06 маусымдағы № 211 шешімі. Қызылорда облысының Әділет департаментінде 2014 жылғы 11 маусымда № 4699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"2014-2016 жылдарға арналған аудандық бюджет туралы" Жаңақорған аудандық мәслихатының 2013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181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4579 болып тіркелген, "Жаңақорған тынысы" газетінің 2014 жылдың 1 ақпандағы нөмірінде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9478724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2010075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32768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23734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7412147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шығындар – 9855695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таза бюджеттік кредиттеу – 154543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181755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27212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бюджет тапшылығы (профициті) – - 531514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бюджет тапшылығын қаржыландыру (профицитін пайдалану) – 531514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181755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27212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– 376971;";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 және 2014 жылғы 1 қаңтардан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Жаңақорған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ХХХІ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Жаңақорған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XXХІ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28 желтоқсандағы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ХХVІІ сессиясының № 181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31"/>
        <w:gridCol w:w="1037"/>
        <w:gridCol w:w="1037"/>
        <w:gridCol w:w="6506"/>
        <w:gridCol w:w="22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XХХІ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шешіміне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ХХVІІ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4-қосымша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кент, ауылдық округтерге қаралған қаржы бөлінісі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94"/>
        <w:gridCol w:w="854"/>
        <w:gridCol w:w="721"/>
        <w:gridCol w:w="454"/>
        <w:gridCol w:w="854"/>
        <w:gridCol w:w="721"/>
        <w:gridCol w:w="721"/>
        <w:gridCol w:w="854"/>
        <w:gridCol w:w="454"/>
        <w:gridCol w:w="721"/>
        <w:gridCol w:w="587"/>
        <w:gridCol w:w="854"/>
        <w:gridCol w:w="854"/>
        <w:gridCol w:w="854"/>
        <w:gridCol w:w="721"/>
        <w:gridCol w:w="721"/>
        <w:gridCol w:w="854"/>
        <w:gridCol w:w="587"/>
        <w:gridCol w:w="454"/>
        <w:gridCol w:w="721"/>
        <w:gridCol w:w="98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әкiмiнiң қызметiн қамтамасыз ету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жол картасы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к/ә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Шалқия к/ә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Қандоз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Келінтөбе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Аққорған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Қожакент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Қыркеңсе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Сүттіқұдық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Ақүйық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М.Нәлібаева/о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Қосүйеңкі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Қыраш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Қожамберді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