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b3f4c" w14:textId="8cb3f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аудандық бюджет туралы" Сырдария аудандық мәслихаттың 2013 жылғы 25 желтоқсандағы кезекті XXV сессиясының N 188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2014 жылғы 21 ақпандағы N 199 шешімі. Қызылорда облысының Әділет департаментінде 2014 жылғы 27 ақпанда N 4603 тіркелді. Шешімнің қабылдау мерзімінің өтуіне байланысты қолдану тоқтатылды (Қызылорда облысы Сырдария аудандық мәслихатының 2015 жылғы 06 қаңтардағы N 03-11/02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(Қызылорда облысы Сырдария аудандық мәслихатының 06.01.2015 N 03-11/02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Бюджет кодексi"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"2014-2016 жылдарға арналған аудандық бюджет туралы" Сырдария аудандық мәслихаттың 2013 жылғы 25 желтоқсандағы кезекті ХХV сессиясының </w:t>
      </w:r>
      <w:r>
        <w:rPr>
          <w:rFonts w:ascii="Times New Roman"/>
          <w:b w:val="false"/>
          <w:i w:val="false"/>
          <w:color w:val="000000"/>
          <w:sz w:val="28"/>
        </w:rPr>
        <w:t>N 188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2014 жылғы 13 қаңтарда N 4576 болып тіркелді, "Тіршілік тынысы" газетінің 2014 жылғы 18 қаңтарда N 5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"кірістер – 5 763 523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2 976 667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3 471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22 649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2 760 736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1–тармақтың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"шығындар – 6 286 119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1–тармақтың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"таза бюджеттік кредиттеу – 162 566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- 181 755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- 19 189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1–тармақтың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активтерімен жасалатын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1–тармақтың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 – - 685 162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1–тармақтың 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– 685 162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1–қосымшасы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1–қосымшасына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оның алғаш ресми жарияланған күнінен бастап қолданысқа енгізіледі және 2014 жылғы 1 қаңтардан бастап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Есенов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Маншарипов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21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XXVI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199 шешіміне 1-қосымша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кезекті ХХV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188 шешіміне 1-қосымша </w:t>
            </w:r>
          </w:p>
          <w:bookmarkEnd w:id="3"/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1171"/>
        <w:gridCol w:w="1171"/>
        <w:gridCol w:w="6692"/>
        <w:gridCol w:w="24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 - 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кәсіпкерлік, өнеркәсіп және туризм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кәсіпкерлік, өнеркәсіп және туризм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-685162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алу келісім -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