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38e9" w14:textId="b033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коммуналдық қалдықтарды әкету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14 наурыздағы № 218 шешімі. Қызылорда облысының Әділет департаментінде 2014 жылғы 11 сәуірде № 4633 болып тіркелді. Күші жойылды - Қызылорда облысы Сырдария аудандық мәслихатының 2017 жылғы 2 маусымдағы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Сырдария аудандық мәслихатының 02.06.2017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Экологиялық кодексi"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Сырдария ауданы бойынша коммуналдық қалдықтарды әкету тарифтерi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шешiм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218 шешiмiне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коммуналдық қалдықтарды әкету тарифтерi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4"/>
        <w:gridCol w:w="4486"/>
      </w:tblGrid>
      <w:tr>
        <w:trPr>
          <w:trHeight w:val="3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Көрсеткiштерi</w:t>
            </w:r>
          </w:p>
          <w:bookmarkEnd w:id="4"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(теңге)</w:t>
            </w:r>
          </w:p>
        </w:tc>
      </w:tr>
      <w:tr>
        <w:trPr>
          <w:trHeight w:val="3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 әкету үшiн заңды тұлғаларға</w:t>
            </w:r>
          </w:p>
          <w:bookmarkEnd w:id="5"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қалдықтарды әкету үшiн жеке тұлғаларға </w:t>
            </w:r>
          </w:p>
          <w:bookmarkEnd w:id="6"/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