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2235" w14:textId="78a2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N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30 сәуірдегі N 231 шешімі. Қызылорда облысының Әділет департаментінде 2014 жылғы 13 мамырда N 4665 болып тіркелді. Шешімнің қабылдау мерзімінің өтуіне байланысты қолдану тоқтатылды (Қызылорда облысы Сырдария аудандық мәслихатының 2015 жылғы 06 қаңтардағы N 03-11/02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Сырдария аудандық мәслихатының 06.01.2015 N 03-11/02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кодексi"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аудандық бюджет туралы" Сырдария аудандық мәслихаттың 2013 жылғы 25 желтоқсандағы кезекті ХХV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2014 жылғы 13 қаңтарда N 4576 болып тіркелді, "Тіршілік тынысы" газетінің 2014 жылғы 18 қаңтарда N 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"кірістер – 5 938 845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2 976 667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2 936 058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"шығындар – 6 461 441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 – 162 566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- 19 189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– - 685 162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– 685 162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-19 189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- 522 596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 және ауылдық округі әкімінің аппараттарының бюджеттік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ХХІХ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30 сәуірдегі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ХХІХ сессиясының N 231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ХХV сессиясының N 188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3"/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1"/>
        <w:gridCol w:w="1171"/>
        <w:gridCol w:w="6692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30 сәуірдегі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ХХІХ сессиясының N 231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9"/>
        </w:tc>
      </w:tr>
    </w:tbl>
    <w:bookmarkStart w:name="z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 және ауылдық округі әкімінің аппараттарының бюджеттік бағдарламаларының тізбесі</w:t>
      </w:r>
    </w:p>
    <w:bookmarkEnd w:id="30"/>
    <w:bookmarkStart w:name="z2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515"/>
        <w:gridCol w:w="704"/>
        <w:gridCol w:w="851"/>
        <w:gridCol w:w="997"/>
        <w:gridCol w:w="1000"/>
        <w:gridCol w:w="1882"/>
        <w:gridCol w:w="851"/>
        <w:gridCol w:w="851"/>
        <w:gridCol w:w="998"/>
        <w:gridCol w:w="998"/>
        <w:gridCol w:w="1168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