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cc4e" w14:textId="b50c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25 желтоқсандағы N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2014 жылғы 23 маусымдағы N 238 шешімі. Қызылорда облысының Әділет департаментінде 2014 жылғы 27 маусымда N 4713 болып тіркелді. Шешімнің қабылдау мерзімінің өтуіне байланысты қолдану тоқтатылды (Қызылорда облысы Сырдария аудандық мәслихатының 2015 жылғы 06 қаңтардағы N 03-11/02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Сырдария аудандық мәслихатының 06.01.2015 N 03-11/02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кодексi»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аудандық бюджет туралы» Сырдария аудандық мәслихаттың 2013 жылғы 25 желтоқсандағы кезекті ХХV сессиясының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2014 жылғы 13 қаңтарда № 4576 болып тіркелді, «Тіршілік тынысы» газетінің 2014 жылғы 18 қаңтарда № 5 санында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6244031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3297958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2936058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6876097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кредиттеу – 162566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- 19189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– - 794632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– 794632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- 181755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- 19189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- 632066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ХХХ сессиясының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кезекті ХХV сессиясының № 188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"/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406"/>
        <w:gridCol w:w="832"/>
        <w:gridCol w:w="313"/>
        <w:gridCol w:w="806"/>
        <w:gridCol w:w="2568"/>
        <w:gridCol w:w="4946"/>
        <w:gridCol w:w="92"/>
        <w:gridCol w:w="172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