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8cda" w14:textId="7bc8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Сырдария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2014 жылғы 04 маусымдағы № 242 қаулысы. Қызылорда облысының Әділет департаментінде 2014 жылғы 30 маусымда № 4716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 жылға арналған Сырдария ауданының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Сырдария ауданы әкiмiнiң орынбасары Е.Әжікеновке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"4"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Сырдария ауданының аумағында тұратын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21 жастан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50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Отбасында бірде-бір адам жұмыс істеймейтін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Бір жылдан ұзақ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Техникалық және кәсіби білім беру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