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c45a" w14:textId="49fc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25 желтоқсандағы N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05 тамыздағы N 250 шешімі. Қызылорда облысының Әділет департаментінде 2014 жылғы 19 тамызда N 4750 болып тіркелді. Шешімнің қабылдау мерзімінің өтуіне байланысты қолдану тоқтатылды (Қызылорда облысы Сырдария аудандық мәслихатының 2015 жылғы 06 қаңтардағы N 03-11/02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Сырдария аудандық мәслихатының 06.01.2015 N 03-11/02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Бюджет кодексі»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 - өзі басқару туралы» Қазақстан Республикасының 2001 жылғы 23 қаңтардағы Заңының 6 -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 – 2016 жылдарға арналған аудандық бюджет туралы» аудандық мәслихаттың 2013 жылғы 25 желтоқсандағы кезекті ХХV сессиясының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(нормативтіқ құқықтық актілерді мемлекеттік Тіркеу тізілімінде 2014 жылғы 13 қаңтарда № 4576 болып тіркелді, «Тіршілік тынысы» газетінің 2014 жылғы 18 қаңтарда № 5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6 278 372 мың теңге»,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297958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бойынша– 6 968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2 970 397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6 910 438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161 354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- - 793 420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 – 793 420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- 20 401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- 632 066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Сейтмуратов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ХХХІІ сессиясының № 250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кезекті ХХV сессиясының № 188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қосымша </w:t>
            </w:r>
          </w:p>
          <w:bookmarkEnd w:id="3"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39"/>
        <w:gridCol w:w="1139"/>
        <w:gridCol w:w="6844"/>
        <w:gridCol w:w="2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