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db15" w14:textId="ee1d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орындарына квота белгілеу туралы" Сырдария ауданының әкімдігінің 2012 жылғы 19 наурыздағы N 107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2014 жылғы 14 қарашадағы № 438 қаулысы. Қызылорда облысының Әділет департаментінде 2014 жылғы 08 желтоқсанда № 4811 болып тіркелді. Күші жойылды - Қызылорда облысы Сырдария ауданы әкімдігінің 2016 жылғы 27 мамырдағы № 168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Сырдария ауданы әкімдігінің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"Мүгедектер үшін жұмыс орындарына квота белгілеу туралы" Сырдария ауданының әкімдігінің 2012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2012 жылғы 3 сәуірде № 10-8-170 тіркелген, аудандық "Тіршілік тынысы" газетінде 2012 жылы 11 сәуірде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Е.Әжікеновке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