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f2dd" w14:textId="4fef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Құрмет грамотасымен наградтау жөніндегі Ережені бекіту туралы</w:t>
      </w:r>
    </w:p>
    <w:p>
      <w:pPr>
        <w:spacing w:after="0"/>
        <w:ind w:left="0"/>
        <w:jc w:val="both"/>
      </w:pPr>
      <w:r>
        <w:rPr>
          <w:rFonts w:ascii="Times New Roman"/>
          <w:b w:val="false"/>
          <w:i w:val="false"/>
          <w:color w:val="000000"/>
          <w:sz w:val="28"/>
        </w:rPr>
        <w:t>Маңғыстау облыстық мәслихатының 2014 жылғы 05 ақпандағы № 14/218 шешімі. Маңғыстау облысы Әділет департаментінің 2014 жылғы 05 наурызда № 2365 болып тіркелді.</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Маңғыстау облыстық мәслихатының 27.09.2023 </w:t>
      </w:r>
      <w:r>
        <w:rPr>
          <w:rFonts w:ascii="Times New Roman"/>
          <w:b w:val="false"/>
          <w:i w:val="false"/>
          <w:color w:val="ff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bookmarkStart w:name="z19"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Қоса беріліп отырған Маңғыстау облысының Құрмет грамотасымен наградтау жөніндегі Ереже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мемлекеттік тілдегі жаңа редакцияда, орыс тіліндегі мәтіні өзгермейді - Маңғыстау облыстық мәслихатының 27.09.2023 </w:t>
      </w:r>
      <w:r>
        <w:rPr>
          <w:rFonts w:ascii="Times New Roman"/>
          <w:b w:val="false"/>
          <w:i w:val="false"/>
          <w:color w:val="00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Сәрсенбай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21/328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2014 жылғы 5 ақпандағы</w:t>
            </w:r>
            <w:r>
              <w:br/>
            </w:r>
            <w:r>
              <w:rPr>
                <w:rFonts w:ascii="Times New Roman"/>
                <w:b w:val="false"/>
                <w:i w:val="false"/>
                <w:color w:val="000000"/>
                <w:sz w:val="20"/>
              </w:rPr>
              <w:t>№ 14/218 шешімімен бекітілген</w:t>
            </w:r>
          </w:p>
        </w:tc>
      </w:tr>
    </w:tbl>
    <w:bookmarkStart w:name="z17" w:id="4"/>
    <w:p>
      <w:pPr>
        <w:spacing w:after="0"/>
        <w:ind w:left="0"/>
        <w:jc w:val="left"/>
      </w:pPr>
      <w:r>
        <w:rPr>
          <w:rFonts w:ascii="Times New Roman"/>
          <w:b/>
          <w:i w:val="false"/>
          <w:color w:val="000000"/>
        </w:rPr>
        <w:t xml:space="preserve"> Маңғыстау облысының Құрмет грамотасымен наградтау жөніндегі</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Ережесі жаңа редакцияда - Маңғыстау облыстық мәслихатының 11.12.2014 </w:t>
      </w:r>
      <w:r>
        <w:rPr>
          <w:rFonts w:ascii="Times New Roman"/>
          <w:b w:val="false"/>
          <w:i w:val="false"/>
          <w:color w:val="ff0000"/>
          <w:sz w:val="28"/>
        </w:rPr>
        <w:t>№ 21/328</w:t>
      </w:r>
      <w:r>
        <w:rPr>
          <w:rFonts w:ascii="Times New Roman"/>
          <w:b w:val="false"/>
          <w:i w:val="false"/>
          <w:color w:val="ff0000"/>
          <w:sz w:val="28"/>
        </w:rPr>
        <w:t xml:space="preserve"> (жарияланған күнінен кейін күнтізбелік он күн өткен соң қолданысқа енгізіледі); қосымшаның мемлекеттік тілдегі бүкіл мәтіні бойынша "марапаттау", "марапаттауға", "марапатталады" деген сөздер "наградтау", "наградтауға", "наградталады" деген сөздермен ауыстырылды, орыс тіліндегі мәтіні өзгермейді Маңғыстау облыстық мәслихатының 03.12.2021 </w:t>
      </w:r>
      <w:r>
        <w:rPr>
          <w:rFonts w:ascii="Times New Roman"/>
          <w:b w:val="false"/>
          <w:i w:val="false"/>
          <w:color w:val="ff0000"/>
          <w:sz w:val="28"/>
        </w:rPr>
        <w:t>№ 8/83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21" w:id="5"/>
    <w:p>
      <w:pPr>
        <w:spacing w:after="0"/>
        <w:ind w:left="0"/>
        <w:jc w:val="left"/>
      </w:pPr>
      <w:r>
        <w:rPr>
          <w:rFonts w:ascii="Times New Roman"/>
          <w:b/>
          <w:i w:val="false"/>
          <w:color w:val="000000"/>
        </w:rPr>
        <w:t xml:space="preserve"> 1. Жалпы ереже</w:t>
      </w:r>
    </w:p>
    <w:bookmarkEnd w:id="5"/>
    <w:bookmarkStart w:name="z22" w:id="6"/>
    <w:p>
      <w:pPr>
        <w:spacing w:after="0"/>
        <w:ind w:left="0"/>
        <w:jc w:val="both"/>
      </w:pPr>
      <w:r>
        <w:rPr>
          <w:rFonts w:ascii="Times New Roman"/>
          <w:b w:val="false"/>
          <w:i w:val="false"/>
          <w:color w:val="000000"/>
          <w:sz w:val="28"/>
        </w:rPr>
        <w:t xml:space="preserve">
      1. Осы Ереже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облыстың Құрмет грамотасымен наградтауға ұсыну мен оны тапсырудың тәртібін айқындайды.</w:t>
      </w:r>
    </w:p>
    <w:bookmarkEnd w:id="6"/>
    <w:bookmarkStart w:name="z23" w:id="7"/>
    <w:p>
      <w:pPr>
        <w:spacing w:after="0"/>
        <w:ind w:left="0"/>
        <w:jc w:val="both"/>
      </w:pPr>
      <w:r>
        <w:rPr>
          <w:rFonts w:ascii="Times New Roman"/>
          <w:b w:val="false"/>
          <w:i w:val="false"/>
          <w:color w:val="000000"/>
          <w:sz w:val="28"/>
        </w:rPr>
        <w:t>
      2. Маңғыстау облысының Құрмет грамотасымен өңірдің экономикасын, әлеуметтік саласын, ғылымын, мәдениетін, білім саласын дамытуда, әскери, сонымен қатар басқа да мемлекеттік және қоғамдық қызметтерде елеулі табыстарға жетіп және үлес қосқан азаматтар наградталады.</w:t>
      </w:r>
    </w:p>
    <w:bookmarkEnd w:id="7"/>
    <w:bookmarkStart w:name="z24" w:id="8"/>
    <w:p>
      <w:pPr>
        <w:spacing w:after="0"/>
        <w:ind w:left="0"/>
        <w:jc w:val="both"/>
      </w:pPr>
      <w:r>
        <w:rPr>
          <w:rFonts w:ascii="Times New Roman"/>
          <w:b w:val="false"/>
          <w:i w:val="false"/>
          <w:color w:val="000000"/>
          <w:sz w:val="28"/>
        </w:rPr>
        <w:t>
      3. Маңғыстау облысының Құрмет грамотасымен наградтауға ұсыныстарды еңбек, шығармашылық ұжымдар, жергілікті өкілді және атқарушы органдар, қоғамдық бірлестіктер ұсынады.</w:t>
      </w:r>
    </w:p>
    <w:bookmarkEnd w:id="8"/>
    <w:bookmarkStart w:name="z25" w:id="9"/>
    <w:p>
      <w:pPr>
        <w:spacing w:after="0"/>
        <w:ind w:left="0"/>
        <w:jc w:val="both"/>
      </w:pPr>
      <w:r>
        <w:rPr>
          <w:rFonts w:ascii="Times New Roman"/>
          <w:b w:val="false"/>
          <w:i w:val="false"/>
          <w:color w:val="000000"/>
          <w:sz w:val="28"/>
        </w:rPr>
        <w:t>
      4. Наградтау бетшесінде марапатталушының жеке басын сипаттайтын, оның сол саладағы және еңбек ұжымындағы жалпы еңбек өтілі, нақты сіңірген еңбегі, жұмысының тиімділігі және сапасы туралы мәліметтері көрсетіледі.</w:t>
      </w:r>
    </w:p>
    <w:bookmarkEnd w:id="9"/>
    <w:bookmarkStart w:name="z26" w:id="10"/>
    <w:p>
      <w:pPr>
        <w:spacing w:after="0"/>
        <w:ind w:left="0"/>
        <w:jc w:val="both"/>
      </w:pPr>
      <w:r>
        <w:rPr>
          <w:rFonts w:ascii="Times New Roman"/>
          <w:b w:val="false"/>
          <w:i w:val="false"/>
          <w:color w:val="000000"/>
          <w:sz w:val="28"/>
        </w:rPr>
        <w:t>
      Наградтау бетшесіне кәсіпорынның, ұйымның, мекеменің, мемлекеттік органның басшысы қол қояды және мөрмен бекітіледі.</w:t>
      </w:r>
    </w:p>
    <w:bookmarkEnd w:id="10"/>
    <w:bookmarkStart w:name="z27" w:id="11"/>
    <w:p>
      <w:pPr>
        <w:spacing w:after="0"/>
        <w:ind w:left="0"/>
        <w:jc w:val="both"/>
      </w:pPr>
      <w:r>
        <w:rPr>
          <w:rFonts w:ascii="Times New Roman"/>
          <w:b w:val="false"/>
          <w:i w:val="false"/>
          <w:color w:val="000000"/>
          <w:sz w:val="28"/>
        </w:rPr>
        <w:t>
      Облыс әкімі орынбасарларының, қалалар мен аудандар әкімдерінің, басқармалар басшыларының наградтау бетшесіне облыс әкімі қол қояды.</w:t>
      </w:r>
    </w:p>
    <w:bookmarkEnd w:id="11"/>
    <w:bookmarkStart w:name="z28" w:id="12"/>
    <w:p>
      <w:pPr>
        <w:spacing w:after="0"/>
        <w:ind w:left="0"/>
        <w:jc w:val="both"/>
      </w:pPr>
      <w:r>
        <w:rPr>
          <w:rFonts w:ascii="Times New Roman"/>
          <w:b w:val="false"/>
          <w:i w:val="false"/>
          <w:color w:val="000000"/>
          <w:sz w:val="28"/>
        </w:rPr>
        <w:t>
      5. Облыс әкімі мен облыстық мәслихат төрағасының атына наградтау бетшесі мен еңбек ұжымының қолдаухаты облыс әкімі аппаратының кадр жұмыстары бөліміне жолданады.</w:t>
      </w:r>
    </w:p>
    <w:bookmarkEnd w:id="12"/>
    <w:bookmarkStart w:name="z29" w:id="13"/>
    <w:p>
      <w:pPr>
        <w:spacing w:after="0"/>
        <w:ind w:left="0"/>
        <w:jc w:val="both"/>
      </w:pPr>
      <w:r>
        <w:rPr>
          <w:rFonts w:ascii="Times New Roman"/>
          <w:b w:val="false"/>
          <w:i w:val="false"/>
          <w:color w:val="000000"/>
          <w:sz w:val="28"/>
        </w:rPr>
        <w:t>
      Әрі қарай Маңғыстау облысының Құрмет грамотасымен наградтау жөнінде келіп түскен құжаттар алдын ала қарау үшін және ұсыныстарды дайындау үшін облыстық мәслихаттың тұрақты комиссияларына жолданады.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Маңғыстау облыстық мәслихатының 27.09.2023 </w:t>
      </w:r>
      <w:r>
        <w:rPr>
          <w:rFonts w:ascii="Times New Roman"/>
          <w:b w:val="false"/>
          <w:i w:val="false"/>
          <w:color w:val="000000"/>
          <w:sz w:val="28"/>
        </w:rPr>
        <w:t>№ 5/53</w:t>
      </w:r>
      <w:r>
        <w:rPr>
          <w:rFonts w:ascii="Times New Roman"/>
          <w:b w:val="false"/>
          <w:i w:val="false"/>
          <w:color w:val="ff0000"/>
          <w:sz w:val="28"/>
        </w:rPr>
        <w:t xml:space="preserve"> (алғашқы ресми жарияланған күніненкейін күнтізбелік он күн өткен соң қолданысқа енгізіледі) шешімімен.</w:t>
      </w:r>
      <w:r>
        <w:br/>
      </w:r>
      <w:r>
        <w:rPr>
          <w:rFonts w:ascii="Times New Roman"/>
          <w:b w:val="false"/>
          <w:i w:val="false"/>
          <w:color w:val="000000"/>
          <w:sz w:val="28"/>
        </w:rPr>
        <w:t>
</w:t>
      </w:r>
    </w:p>
    <w:bookmarkStart w:name="z30" w:id="14"/>
    <w:p>
      <w:pPr>
        <w:spacing w:after="0"/>
        <w:ind w:left="0"/>
        <w:jc w:val="both"/>
      </w:pPr>
      <w:r>
        <w:rPr>
          <w:rFonts w:ascii="Times New Roman"/>
          <w:b w:val="false"/>
          <w:i w:val="false"/>
          <w:color w:val="000000"/>
          <w:sz w:val="28"/>
        </w:rPr>
        <w:t>
      6. Егер ұсынылған кандидаттар немесе наградтау құжаттары осы Ережеде белгіленген талаптарға сәйкес болмаса, онда ұсыныс облыстық мәслихат сессиясының қарауына енгізілмейді.</w:t>
      </w:r>
    </w:p>
    <w:bookmarkEnd w:id="14"/>
    <w:bookmarkStart w:name="z31" w:id="15"/>
    <w:p>
      <w:pPr>
        <w:spacing w:after="0"/>
        <w:ind w:left="0"/>
        <w:jc w:val="both"/>
      </w:pPr>
      <w:r>
        <w:rPr>
          <w:rFonts w:ascii="Times New Roman"/>
          <w:b w:val="false"/>
          <w:i w:val="false"/>
          <w:color w:val="000000"/>
          <w:sz w:val="28"/>
        </w:rPr>
        <w:t>
      7. Құрмет грамотасымен наградтау туралы шешім Маңғыстау облыстық мәслихатының сессиясында қабылданады.</w:t>
      </w:r>
    </w:p>
    <w:bookmarkEnd w:id="15"/>
    <w:bookmarkStart w:name="z32" w:id="16"/>
    <w:p>
      <w:pPr>
        <w:spacing w:after="0"/>
        <w:ind w:left="0"/>
        <w:jc w:val="both"/>
      </w:pPr>
      <w:r>
        <w:rPr>
          <w:rFonts w:ascii="Times New Roman"/>
          <w:b w:val="false"/>
          <w:i w:val="false"/>
          <w:color w:val="000000"/>
          <w:sz w:val="28"/>
        </w:rPr>
        <w:t>
      Құрмет грамотасымен наградтау туралы шешім бұқаралық ақпарат құралдарында жарияланады.</w:t>
      </w:r>
    </w:p>
    <w:bookmarkEnd w:id="16"/>
    <w:bookmarkStart w:name="z33" w:id="17"/>
    <w:p>
      <w:pPr>
        <w:spacing w:after="0"/>
        <w:ind w:left="0"/>
        <w:jc w:val="both"/>
      </w:pPr>
      <w:r>
        <w:rPr>
          <w:rFonts w:ascii="Times New Roman"/>
          <w:b w:val="false"/>
          <w:i w:val="false"/>
          <w:color w:val="000000"/>
          <w:sz w:val="28"/>
        </w:rPr>
        <w:t>
      Құрмет грамотасымен қайта наградтау бес жылдан кейін ғана мүмкін болады.</w:t>
      </w:r>
    </w:p>
    <w:bookmarkEnd w:id="17"/>
    <w:bookmarkStart w:name="z34" w:id="18"/>
    <w:p>
      <w:pPr>
        <w:spacing w:after="0"/>
        <w:ind w:left="0"/>
        <w:jc w:val="left"/>
      </w:pPr>
      <w:r>
        <w:rPr>
          <w:rFonts w:ascii="Times New Roman"/>
          <w:b/>
          <w:i w:val="false"/>
          <w:color w:val="000000"/>
        </w:rPr>
        <w:t xml:space="preserve"> 2. Маңғыстау облысының Құрмет грамотасының сипаттамасы</w:t>
      </w:r>
    </w:p>
    <w:bookmarkEnd w:id="18"/>
    <w:bookmarkStart w:name="z35"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Құрмет грамотасы – беткі жағында Елтаңба бейнеленген және мемлекеттік тілде "Құрмет грамотасы" деп жазылған қосымша бетшемен көгілдір түсті балакроннан жасалған папканы білдіреді. Қосымша бетше типографиялық тәсілмен, ақ түсті тығыз қағаздан дайындалады.</w:t>
      </w:r>
    </w:p>
    <w:bookmarkEnd w:id="19"/>
    <w:bookmarkStart w:name="z12" w:id="20"/>
    <w:p>
      <w:pPr>
        <w:spacing w:after="0"/>
        <w:ind w:left="0"/>
        <w:jc w:val="both"/>
      </w:pPr>
      <w:r>
        <w:rPr>
          <w:rFonts w:ascii="Times New Roman"/>
          <w:b w:val="false"/>
          <w:i w:val="false"/>
          <w:color w:val="000000"/>
          <w:sz w:val="28"/>
        </w:rPr>
        <w:t xml:space="preserve">
      Қосымша бетшенің айқармасының сол жағында Маңғыстау облысының символының бейнесі орналасқан. Қосымша бетшенің оң жағынан Қазақстан Республикасының мемлекеттік туындағыдай үстінде қыран бүркіт қалықтаған күн сәулесінің аясында марапатталушының тегін, атын, әкесінің атын және еңбегін көрсету үшін орын қалдырылады. Облыс символының бейнесі күн сәулесімен, қыран бүркіт және ұлттық ою – алтын түстес. </w:t>
      </w:r>
    </w:p>
    <w:bookmarkEnd w:id="20"/>
    <w:p>
      <w:pPr>
        <w:spacing w:after="0"/>
        <w:ind w:left="0"/>
        <w:jc w:val="both"/>
      </w:pPr>
      <w:r>
        <w:rPr>
          <w:rFonts w:ascii="Times New Roman"/>
          <w:b w:val="false"/>
          <w:i w:val="false"/>
          <w:color w:val="000000"/>
          <w:sz w:val="28"/>
        </w:rPr>
        <w:t>
      Мәтіннің астында қосарланып облыс әкімінің және облыстық мәслихат төрағасының қолдары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Маңғыстау облыстық мәслихатының 27.09.2023 </w:t>
      </w:r>
      <w:r>
        <w:rPr>
          <w:rFonts w:ascii="Times New Roman"/>
          <w:b w:val="false"/>
          <w:i w:val="false"/>
          <w:color w:val="000000"/>
          <w:sz w:val="28"/>
        </w:rPr>
        <w:t>№ 5/53</w:t>
      </w:r>
      <w:r>
        <w:rPr>
          <w:rFonts w:ascii="Times New Roman"/>
          <w:b w:val="false"/>
          <w:i w:val="false"/>
          <w:color w:val="ff0000"/>
          <w:sz w:val="28"/>
        </w:rPr>
        <w:t xml:space="preserve"> (алғашқы ресми жарияланған күніненкейін күнтізбелік он күн өткен соң қолданысқа енгізіледі) шешімімен.</w:t>
      </w:r>
      <w:r>
        <w:br/>
      </w:r>
      <w:r>
        <w:rPr>
          <w:rFonts w:ascii="Times New Roman"/>
          <w:b w:val="false"/>
          <w:i w:val="false"/>
          <w:color w:val="000000"/>
          <w:sz w:val="28"/>
        </w:rPr>
        <w:t>
</w:t>
      </w:r>
    </w:p>
    <w:bookmarkStart w:name="z38" w:id="21"/>
    <w:p>
      <w:pPr>
        <w:spacing w:after="0"/>
        <w:ind w:left="0"/>
        <w:jc w:val="left"/>
      </w:pPr>
      <w:r>
        <w:rPr>
          <w:rFonts w:ascii="Times New Roman"/>
          <w:b/>
          <w:i w:val="false"/>
          <w:color w:val="000000"/>
        </w:rPr>
        <w:t xml:space="preserve"> 3. Маңғыстау облысының Құрмет грамотасын тапсырудың тәртібі</w:t>
      </w:r>
    </w:p>
    <w:bookmarkEnd w:id="21"/>
    <w:bookmarkStart w:name="z39" w:id="22"/>
    <w:p>
      <w:pPr>
        <w:spacing w:after="0"/>
        <w:ind w:left="0"/>
        <w:jc w:val="both"/>
      </w:pPr>
      <w:r>
        <w:rPr>
          <w:rFonts w:ascii="Times New Roman"/>
          <w:b w:val="false"/>
          <w:i w:val="false"/>
          <w:color w:val="000000"/>
          <w:sz w:val="28"/>
        </w:rPr>
        <w:t>
      9. Маңғыстау облысының Құрмет грамотасымен наградтау туралы шешім кадр қызметімен марапатталушының Еңбек кітапшасына, жеке ісіне енгізіледі.</w:t>
      </w:r>
    </w:p>
    <w:bookmarkEnd w:id="22"/>
    <w:bookmarkStart w:name="z40" w:id="23"/>
    <w:p>
      <w:pPr>
        <w:spacing w:after="0"/>
        <w:ind w:left="0"/>
        <w:jc w:val="both"/>
      </w:pPr>
      <w:r>
        <w:rPr>
          <w:rFonts w:ascii="Times New Roman"/>
          <w:b w:val="false"/>
          <w:i w:val="false"/>
          <w:color w:val="000000"/>
          <w:sz w:val="28"/>
        </w:rPr>
        <w:t>
      10. Наградтау туралы мәліметтер Маңғыстау облысының Құрмет грамотасын тапсыру журналына тіркеледі. Журнал облыс әкімі аппаратының наградтау мәселесімен айналысатын маманында 5 жыл бойына сақталады, одан әрі облыс әкімі аппаратының мұрағатына сақтауға тапсырылады.</w:t>
      </w:r>
    </w:p>
    <w:bookmarkEnd w:id="23"/>
    <w:bookmarkStart w:name="z41" w:id="24"/>
    <w:p>
      <w:pPr>
        <w:spacing w:after="0"/>
        <w:ind w:left="0"/>
        <w:jc w:val="both"/>
      </w:pPr>
      <w:r>
        <w:rPr>
          <w:rFonts w:ascii="Times New Roman"/>
          <w:b w:val="false"/>
          <w:i w:val="false"/>
          <w:color w:val="000000"/>
          <w:sz w:val="28"/>
        </w:rPr>
        <w:t>
      11. Құрмет грамотасы салтанатты түрде облыс әкімімен немесе оның орынбасарларымен, облыстық мәслихаттың төрағасымен марапатталушының жұмыс орны бойынша еңбек ұжымдарында, сессияларда, жиындарда және облыс активінің жиналыстарында табыс 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 тармақ жаңа редакцияда - Маңғыстау облыстық мәслихатының 27.09.2023 </w:t>
      </w:r>
      <w:r>
        <w:rPr>
          <w:rFonts w:ascii="Times New Roman"/>
          <w:b w:val="false"/>
          <w:i w:val="false"/>
          <w:color w:val="000000"/>
          <w:sz w:val="28"/>
        </w:rPr>
        <w:t>№ 5/53</w:t>
      </w:r>
      <w:r>
        <w:rPr>
          <w:rFonts w:ascii="Times New Roman"/>
          <w:b w:val="false"/>
          <w:i w:val="false"/>
          <w:color w:val="ff0000"/>
          <w:sz w:val="28"/>
        </w:rPr>
        <w:t xml:space="preserve"> (алғашқы ресми жарияланған күніненкейін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