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f29a8" w14:textId="66f29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жолаушылар көлігі және автомобиль жолдары басқармасы" мемлекеттiк мeкeмeciнің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2014 жылғы 13 наурыздағы № 46 қаулысы. Маңғыстау облысының Әділет департаментінде 2014 жылғы 20 наурызда № 2370 болып тіркелді. Күші жойылды-Маңғыстау облысы әкімдігінің 2019 жылғы 15 наурыздағы № 46 қаулысымен</w:t>
      </w:r>
    </w:p>
    <w:p>
      <w:pPr>
        <w:spacing w:after="0"/>
        <w:ind w:left="0"/>
        <w:jc w:val="both"/>
      </w:pPr>
      <w:bookmarkStart w:name="z1" w:id="0"/>
      <w:r>
        <w:rPr>
          <w:rFonts w:ascii="Times New Roman"/>
          <w:b w:val="false"/>
          <w:i w:val="false"/>
          <w:color w:val="ff0000"/>
          <w:sz w:val="28"/>
        </w:rPr>
        <w:t xml:space="preserve">
      Ескерту. Күші жойылды - Маңғыстау облысы әкімдігінің 15.03.2019 </w:t>
      </w:r>
      <w:r>
        <w:rPr>
          <w:rFonts w:ascii="Times New Roman"/>
          <w:b w:val="false"/>
          <w:i w:val="false"/>
          <w:color w:val="ff0000"/>
          <w:sz w:val="28"/>
        </w:rPr>
        <w:t>№ 46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және </w:t>
      </w:r>
      <w:r>
        <w:rPr>
          <w:rFonts w:ascii="Times New Roman"/>
          <w:b w:val="false"/>
          <w:i w:val="false"/>
          <w:color w:val="000000"/>
          <w:sz w:val="28"/>
        </w:rPr>
        <w:t>"Концессиялар туралы"</w:t>
      </w:r>
      <w:r>
        <w:rPr>
          <w:rFonts w:ascii="Times New Roman"/>
          <w:b w:val="false"/>
          <w:i w:val="false"/>
          <w:color w:val="000000"/>
          <w:sz w:val="28"/>
        </w:rPr>
        <w:t xml:space="preserve"> 2006 жылғы 7 шілдедегі Қазақстан Республикасының Заңдарына сәйкес, облыс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xml:space="preserve">
      1. Қоса беріліп отырған "Маңғыстау облысының жолаушылар көлігі және автомобиль жолдары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"Маңғыстау облысының жолаушылар көлігі және автомобиль жолдары басқармасы" мемлекеттік мекемесі (Ө.С. Бисақаев) осы қаулының әділет органдарында мемлекеттік тіркелуін, оның "Әділет" ақпараттық-құқықтық жүйесі мен бұқаралық ақпарат құралдарында ресми жариялануын қамтамасыз етсін.</w:t>
      </w:r>
    </w:p>
    <w:bookmarkEnd w:id="2"/>
    <w:bookmarkStart w:name="z4" w:id="3"/>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қаулының</w:t>
      </w:r>
      <w:r>
        <w:rPr>
          <w:rFonts w:ascii="Times New Roman"/>
          <w:b w:val="false"/>
          <w:i w:val="false"/>
          <w:color w:val="000000"/>
          <w:sz w:val="28"/>
        </w:rPr>
        <w:t xml:space="preserve"> орындалуын бақылау облыс әкімінің бірінші орынбасары С.Т. Алдашевқа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Айдарбаев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"Маңғыстау облысының жолаушылар </w:t>
      </w:r>
    </w:p>
    <w:p>
      <w:pPr>
        <w:spacing w:after="0"/>
        <w:ind w:left="0"/>
        <w:jc w:val="both"/>
      </w:pPr>
      <w:r>
        <w:rPr>
          <w:rFonts w:ascii="Times New Roman"/>
          <w:b w:val="false"/>
          <w:i w:val="false"/>
          <w:color w:val="000000"/>
          <w:sz w:val="28"/>
        </w:rPr>
        <w:t>
      көлігі және автомобиль жолдары</w:t>
      </w:r>
    </w:p>
    <w:p>
      <w:pPr>
        <w:spacing w:after="0"/>
        <w:ind w:left="0"/>
        <w:jc w:val="both"/>
      </w:pPr>
      <w:r>
        <w:rPr>
          <w:rFonts w:ascii="Times New Roman"/>
          <w:b w:val="false"/>
          <w:i w:val="false"/>
          <w:color w:val="000000"/>
          <w:sz w:val="28"/>
        </w:rPr>
        <w:t>
      басқармасы" мемлекеттік мекемесінің басшысы</w:t>
      </w:r>
    </w:p>
    <w:p>
      <w:pPr>
        <w:spacing w:after="0"/>
        <w:ind w:left="0"/>
        <w:jc w:val="both"/>
      </w:pPr>
      <w:r>
        <w:rPr>
          <w:rFonts w:ascii="Times New Roman"/>
          <w:b w:val="false"/>
          <w:i w:val="false"/>
          <w:color w:val="000000"/>
          <w:sz w:val="28"/>
        </w:rPr>
        <w:t>
      Ө.С. Бисақаев</w:t>
      </w:r>
    </w:p>
    <w:p>
      <w:pPr>
        <w:spacing w:after="0"/>
        <w:ind w:left="0"/>
        <w:jc w:val="both"/>
      </w:pPr>
      <w:r>
        <w:rPr>
          <w:rFonts w:ascii="Times New Roman"/>
          <w:b w:val="false"/>
          <w:i w:val="false"/>
          <w:color w:val="000000"/>
          <w:sz w:val="28"/>
        </w:rPr>
        <w:t>
      13 наурыз 2014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2014 жылғы 13 наурыздағы</w:t>
            </w:r>
            <w:r>
              <w:br/>
            </w:r>
            <w:r>
              <w:rPr>
                <w:rFonts w:ascii="Times New Roman"/>
                <w:b w:val="false"/>
                <w:i w:val="false"/>
                <w:color w:val="000000"/>
                <w:sz w:val="20"/>
              </w:rPr>
              <w:t>№ 46 қаулысымен бекітілген</w:t>
            </w:r>
          </w:p>
        </w:tc>
      </w:tr>
    </w:tbl>
    <w:bookmarkStart w:name="z75" w:id="5"/>
    <w:p>
      <w:pPr>
        <w:spacing w:after="0"/>
        <w:ind w:left="0"/>
        <w:jc w:val="left"/>
      </w:pPr>
      <w:r>
        <w:rPr>
          <w:rFonts w:ascii="Times New Roman"/>
          <w:b/>
          <w:i w:val="false"/>
          <w:color w:val="000000"/>
        </w:rPr>
        <w:t xml:space="preserve"> "Маңғыстау облысының жолаушылар көлігі және</w:t>
      </w:r>
      <w:r>
        <w:br/>
      </w:r>
      <w:r>
        <w:rPr>
          <w:rFonts w:ascii="Times New Roman"/>
          <w:b/>
          <w:i w:val="false"/>
          <w:color w:val="000000"/>
        </w:rPr>
        <w:t>автомобиль жолдары басқармасы"</w:t>
      </w:r>
      <w:r>
        <w:br/>
      </w:r>
      <w:r>
        <w:rPr>
          <w:rFonts w:ascii="Times New Roman"/>
          <w:b/>
          <w:i w:val="false"/>
          <w:color w:val="000000"/>
        </w:rPr>
        <w:t>мемлекеттiк мeкeмeci туралы</w:t>
      </w:r>
      <w:r>
        <w:br/>
      </w:r>
      <w:r>
        <w:rPr>
          <w:rFonts w:ascii="Times New Roman"/>
          <w:b/>
          <w:i w:val="false"/>
          <w:color w:val="000000"/>
        </w:rPr>
        <w:t>Е Р Е Ж Е</w:t>
      </w:r>
      <w:r>
        <w:br/>
      </w:r>
      <w:r>
        <w:rPr>
          <w:rFonts w:ascii="Times New Roman"/>
          <w:b/>
          <w:i w:val="false"/>
          <w:color w:val="000000"/>
        </w:rPr>
        <w:t>1. Жалпы ережелер</w:t>
      </w:r>
    </w:p>
    <w:bookmarkEnd w:id="5"/>
    <w:bookmarkStart w:name="z7" w:id="6"/>
    <w:p>
      <w:pPr>
        <w:spacing w:after="0"/>
        <w:ind w:left="0"/>
        <w:jc w:val="both"/>
      </w:pPr>
      <w:r>
        <w:rPr>
          <w:rFonts w:ascii="Times New Roman"/>
          <w:b w:val="false"/>
          <w:i w:val="false"/>
          <w:color w:val="000000"/>
          <w:sz w:val="28"/>
        </w:rPr>
        <w:t>
      1. "Маңғыстау облысының жолаушылар көлігі және автомобиль жолдары басқармасы" мемлекеттік мекемесі жолаушылар көлігі және автомобиль жолдары салаларында басшылықты жүзеге асыратын мемлекеттік орган болып табылады.</w:t>
      </w:r>
    </w:p>
    <w:bookmarkEnd w:id="6"/>
    <w:bookmarkStart w:name="z8" w:id="7"/>
    <w:p>
      <w:pPr>
        <w:spacing w:after="0"/>
        <w:ind w:left="0"/>
        <w:jc w:val="both"/>
      </w:pPr>
      <w:r>
        <w:rPr>
          <w:rFonts w:ascii="Times New Roman"/>
          <w:b w:val="false"/>
          <w:i w:val="false"/>
          <w:color w:val="000000"/>
          <w:sz w:val="28"/>
        </w:rPr>
        <w:t>
      2. "Маңғыстау облысының жолаушылар көлігі және автомобиль жолдары басқармасы"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
    <w:bookmarkStart w:name="z9" w:id="8"/>
    <w:p>
      <w:pPr>
        <w:spacing w:after="0"/>
        <w:ind w:left="0"/>
        <w:jc w:val="both"/>
      </w:pPr>
      <w:r>
        <w:rPr>
          <w:rFonts w:ascii="Times New Roman"/>
          <w:b w:val="false"/>
          <w:i w:val="false"/>
          <w:color w:val="000000"/>
          <w:sz w:val="28"/>
        </w:rPr>
        <w:t>
      3. "Маңғыстау облысының жолаушылар көлігі және автомобиль жолдары басқармасы"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8"/>
    <w:bookmarkStart w:name="z10" w:id="9"/>
    <w:p>
      <w:pPr>
        <w:spacing w:after="0"/>
        <w:ind w:left="0"/>
        <w:jc w:val="both"/>
      </w:pPr>
      <w:r>
        <w:rPr>
          <w:rFonts w:ascii="Times New Roman"/>
          <w:b w:val="false"/>
          <w:i w:val="false"/>
          <w:color w:val="000000"/>
          <w:sz w:val="28"/>
        </w:rPr>
        <w:t>
      4. "Маңғыстау облысының жолаушылар көлігі және автомобиль жолдары басқармасы" мемлекеттік мекемесі азаматтық-құқықтық қатынастарға өз атынан түседі.</w:t>
      </w:r>
    </w:p>
    <w:bookmarkEnd w:id="9"/>
    <w:bookmarkStart w:name="z11" w:id="10"/>
    <w:p>
      <w:pPr>
        <w:spacing w:after="0"/>
        <w:ind w:left="0"/>
        <w:jc w:val="both"/>
      </w:pPr>
      <w:r>
        <w:rPr>
          <w:rFonts w:ascii="Times New Roman"/>
          <w:b w:val="false"/>
          <w:i w:val="false"/>
          <w:color w:val="000000"/>
          <w:sz w:val="28"/>
        </w:rPr>
        <w:t>
      5. "Маңғыстау облысының жолаушылар көлігі және автомобиль жолдары басқармасы" мемлекеттік мекемесі өз құзыретінің мәселелері бойынша заңнамада белгіленген тәртіппен "Маңғыстау облысының жолаушылар көлігі және автомобиль жолдары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0"/>
    <w:bookmarkStart w:name="z12" w:id="11"/>
    <w:p>
      <w:pPr>
        <w:spacing w:after="0"/>
        <w:ind w:left="0"/>
        <w:jc w:val="both"/>
      </w:pPr>
      <w:r>
        <w:rPr>
          <w:rFonts w:ascii="Times New Roman"/>
          <w:b w:val="false"/>
          <w:i w:val="false"/>
          <w:color w:val="000000"/>
          <w:sz w:val="28"/>
        </w:rPr>
        <w:t>
      6. "Маңғыстау облысының жолаушылар көлігі және автомобиль жолдары басқармасы" мемлекеттік мекемесінің құрылымы мен штат санының лимиті қолданыстағы заңнамаға сәйкес бекітіледі.</w:t>
      </w:r>
    </w:p>
    <w:bookmarkEnd w:id="11"/>
    <w:bookmarkStart w:name="z13" w:id="12"/>
    <w:p>
      <w:pPr>
        <w:spacing w:after="0"/>
        <w:ind w:left="0"/>
        <w:jc w:val="both"/>
      </w:pPr>
      <w:r>
        <w:rPr>
          <w:rFonts w:ascii="Times New Roman"/>
          <w:b w:val="false"/>
          <w:i w:val="false"/>
          <w:color w:val="000000"/>
          <w:sz w:val="28"/>
        </w:rPr>
        <w:t xml:space="preserve">
      7. Заңды тұлғаның орналасқан жері: Қазақстан Республикасы, Маңғыстау облысы, 130000, Ақтау қаласы, 14 шағын аудан, 1 үй. </w:t>
      </w:r>
    </w:p>
    <w:bookmarkEnd w:id="12"/>
    <w:bookmarkStart w:name="z14" w:id="13"/>
    <w:p>
      <w:pPr>
        <w:spacing w:after="0"/>
        <w:ind w:left="0"/>
        <w:jc w:val="both"/>
      </w:pPr>
      <w:r>
        <w:rPr>
          <w:rFonts w:ascii="Times New Roman"/>
          <w:b w:val="false"/>
          <w:i w:val="false"/>
          <w:color w:val="000000"/>
          <w:sz w:val="28"/>
        </w:rPr>
        <w:t>
      8. Мемлекеттік органның толық атауы:</w:t>
      </w:r>
    </w:p>
    <w:bookmarkEnd w:id="13"/>
    <w:p>
      <w:pPr>
        <w:spacing w:after="0"/>
        <w:ind w:left="0"/>
        <w:jc w:val="both"/>
      </w:pPr>
      <w:r>
        <w:rPr>
          <w:rFonts w:ascii="Times New Roman"/>
          <w:b w:val="false"/>
          <w:i w:val="false"/>
          <w:color w:val="000000"/>
          <w:sz w:val="28"/>
        </w:rPr>
        <w:t>
      мемлекеттік тілде: "Маңғыстау облысының жолаушылар көлігі және автомобиль жолдары басқармасы"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"Управление пассажирского транспорта и автомобильных дорог Мангистауской области".</w:t>
      </w:r>
    </w:p>
    <w:bookmarkStart w:name="z15" w:id="14"/>
    <w:p>
      <w:pPr>
        <w:spacing w:after="0"/>
        <w:ind w:left="0"/>
        <w:jc w:val="both"/>
      </w:pPr>
      <w:r>
        <w:rPr>
          <w:rFonts w:ascii="Times New Roman"/>
          <w:b w:val="false"/>
          <w:i w:val="false"/>
          <w:color w:val="000000"/>
          <w:sz w:val="28"/>
        </w:rPr>
        <w:t>
      9. "Маңғыстау облысының жолаушылар көлігі және автомобиль жолдары басқармасы" мемлекеттік мекемесінің құрылтайшысы Маңғыстау облысының әкімдігі болып табылады.</w:t>
      </w:r>
    </w:p>
    <w:bookmarkEnd w:id="14"/>
    <w:bookmarkStart w:name="z16" w:id="15"/>
    <w:p>
      <w:pPr>
        <w:spacing w:after="0"/>
        <w:ind w:left="0"/>
        <w:jc w:val="both"/>
      </w:pPr>
      <w:r>
        <w:rPr>
          <w:rFonts w:ascii="Times New Roman"/>
          <w:b w:val="false"/>
          <w:i w:val="false"/>
          <w:color w:val="000000"/>
          <w:sz w:val="28"/>
        </w:rPr>
        <w:t>
      10. Осы Ереже "Маңғыстау облысының жолаушылар көлігі және автомобиль жолдары басқармасы" мемлекеттік мекемесінің құрылтай құжаты болып табылады.</w:t>
      </w:r>
    </w:p>
    <w:bookmarkEnd w:id="15"/>
    <w:bookmarkStart w:name="z17" w:id="16"/>
    <w:p>
      <w:pPr>
        <w:spacing w:after="0"/>
        <w:ind w:left="0"/>
        <w:jc w:val="both"/>
      </w:pPr>
      <w:r>
        <w:rPr>
          <w:rFonts w:ascii="Times New Roman"/>
          <w:b w:val="false"/>
          <w:i w:val="false"/>
          <w:color w:val="000000"/>
          <w:sz w:val="28"/>
        </w:rPr>
        <w:t>
      11. "Маңғыстау облысының жолаушылар көлігі және автомобиль жолдары басқармасы" мемлекеттік мекемесінің қызметін каржыландыру облыстық бюджеттен жүзеге асырылады.</w:t>
      </w:r>
    </w:p>
    <w:bookmarkEnd w:id="16"/>
    <w:bookmarkStart w:name="z18" w:id="17"/>
    <w:p>
      <w:pPr>
        <w:spacing w:after="0"/>
        <w:ind w:left="0"/>
        <w:jc w:val="both"/>
      </w:pPr>
      <w:r>
        <w:rPr>
          <w:rFonts w:ascii="Times New Roman"/>
          <w:b w:val="false"/>
          <w:i w:val="false"/>
          <w:color w:val="000000"/>
          <w:sz w:val="28"/>
        </w:rPr>
        <w:t>
      12. "Маңғыстау облысының жолаушылар көлігі және автомобиль жолдары басқармасы" мемлекеттік мекемесінің жұмыс режимі Қазақстан Республикасының қолданыстағы заңнамасының талаптарына сәйкес дербес анықталады.</w:t>
      </w:r>
    </w:p>
    <w:bookmarkEnd w:id="17"/>
    <w:p>
      <w:pPr>
        <w:spacing w:after="0"/>
        <w:ind w:left="0"/>
        <w:jc w:val="left"/>
      </w:pPr>
      <w:r>
        <w:rPr>
          <w:rFonts w:ascii="Times New Roman"/>
          <w:b/>
          <w:i w:val="false"/>
          <w:color w:val="000000"/>
        </w:rPr>
        <w:t xml:space="preserve"> 2. Маңғыстау облысының жолаушылар көлігі және автомобиль жолдары басқармасының миссиясы, негізгі міндеттері, функциялары, құқықтары мен міндеттері</w:t>
      </w:r>
    </w:p>
    <w:bookmarkStart w:name="z19" w:id="18"/>
    <w:p>
      <w:pPr>
        <w:spacing w:after="0"/>
        <w:ind w:left="0"/>
        <w:jc w:val="both"/>
      </w:pPr>
      <w:r>
        <w:rPr>
          <w:rFonts w:ascii="Times New Roman"/>
          <w:b w:val="false"/>
          <w:i w:val="false"/>
          <w:color w:val="000000"/>
          <w:sz w:val="28"/>
        </w:rPr>
        <w:t>
      13. "Маңғыстау облысының жолаушылар көлігі және автомобиль жолдары басқармасы" мемлекеттік мекемесінің миссиясы жолаушылар көлігі және автомобиль жолдары саласында мемлекеттік саясатты өңірлік деңгейде іске асыру болып табылады.</w:t>
      </w:r>
    </w:p>
    <w:bookmarkEnd w:id="18"/>
    <w:bookmarkStart w:name="z20" w:id="19"/>
    <w:p>
      <w:pPr>
        <w:spacing w:after="0"/>
        <w:ind w:left="0"/>
        <w:jc w:val="both"/>
      </w:pPr>
      <w:r>
        <w:rPr>
          <w:rFonts w:ascii="Times New Roman"/>
          <w:b w:val="false"/>
          <w:i w:val="false"/>
          <w:color w:val="000000"/>
          <w:sz w:val="28"/>
        </w:rPr>
        <w:t xml:space="preserve">
      14. "Маңғыстау облысының жолаушылар көлігі және автомобиль жолдары басқармасы" мемлекеттік мекемесінің негізгі міндеттері: </w:t>
      </w:r>
    </w:p>
    <w:bookmarkEnd w:id="19"/>
    <w:bookmarkStart w:name="z21" w:id="20"/>
    <w:p>
      <w:pPr>
        <w:spacing w:after="0"/>
        <w:ind w:left="0"/>
        <w:jc w:val="both"/>
      </w:pPr>
      <w:r>
        <w:rPr>
          <w:rFonts w:ascii="Times New Roman"/>
          <w:b w:val="false"/>
          <w:i w:val="false"/>
          <w:color w:val="000000"/>
          <w:sz w:val="28"/>
        </w:rPr>
        <w:t>
      1) облыс аумағында жолаушылар көлігі және автомобиль жолдары, телерадиокоммуникация және байланыс саласында мемлекеттік саясатты жүргізу;</w:t>
      </w:r>
    </w:p>
    <w:bookmarkEnd w:id="20"/>
    <w:bookmarkStart w:name="z22" w:id="21"/>
    <w:p>
      <w:pPr>
        <w:spacing w:after="0"/>
        <w:ind w:left="0"/>
        <w:jc w:val="both"/>
      </w:pPr>
      <w:r>
        <w:rPr>
          <w:rFonts w:ascii="Times New Roman"/>
          <w:b w:val="false"/>
          <w:i w:val="false"/>
          <w:color w:val="000000"/>
          <w:sz w:val="28"/>
        </w:rPr>
        <w:t>
      2) Қазақстан Республикасының заңнамасымен "Маңғыстау облысының жолаушылар көлігі және автомобиль жолдары басқармасы" мемлекеттік мекемесіне жүктелген өзге де мiндеттер болып табылады.</w:t>
      </w:r>
    </w:p>
    <w:bookmarkEnd w:id="21"/>
    <w:bookmarkStart w:name="z23" w:id="22"/>
    <w:p>
      <w:pPr>
        <w:spacing w:after="0"/>
        <w:ind w:left="0"/>
        <w:jc w:val="both"/>
      </w:pPr>
      <w:r>
        <w:rPr>
          <w:rFonts w:ascii="Times New Roman"/>
          <w:b w:val="false"/>
          <w:i w:val="false"/>
          <w:color w:val="000000"/>
          <w:sz w:val="28"/>
        </w:rPr>
        <w:t>
      15. "Маңғыстау облысының жолаушылар көлігі және автомобиль жолдары басқармасы" мемлекеттік мекемесі оған жүктелген міндеттерге сәйкес заңнамада белгіленген тәртіпте келесідей функцияларды жүзеге асырады:</w:t>
      </w:r>
    </w:p>
    <w:bookmarkEnd w:id="22"/>
    <w:bookmarkStart w:name="z24" w:id="23"/>
    <w:p>
      <w:pPr>
        <w:spacing w:after="0"/>
        <w:ind w:left="0"/>
        <w:jc w:val="both"/>
      </w:pPr>
      <w:r>
        <w:rPr>
          <w:rFonts w:ascii="Times New Roman"/>
          <w:b w:val="false"/>
          <w:i w:val="false"/>
          <w:color w:val="000000"/>
          <w:sz w:val="28"/>
        </w:rPr>
        <w:t>
      1) облыстық маңыздағы көлік инфрақұрылымы объектілері құрылысын салу мен пайдалануын ұйымдастырады, көлік саласындағы концессиялық жобалардың ұйымдастырушысы болады және концессия келісімі жасалған кезде концендеттің мүддесін қорғайды;</w:t>
      </w:r>
    </w:p>
    <w:bookmarkEnd w:id="23"/>
    <w:bookmarkStart w:name="z25" w:id="24"/>
    <w:p>
      <w:pPr>
        <w:spacing w:after="0"/>
        <w:ind w:left="0"/>
        <w:jc w:val="both"/>
      </w:pPr>
      <w:r>
        <w:rPr>
          <w:rFonts w:ascii="Times New Roman"/>
          <w:b w:val="false"/>
          <w:i w:val="false"/>
          <w:color w:val="000000"/>
          <w:sz w:val="28"/>
        </w:rPr>
        <w:t>
      2) облыстық маңызы бар, жалпыға ортақ пайдаланылатын автомобиль жолдарын салу, реконструкциялау, жөндеу және күтіп-ұстау жөніндегі жұмыстарды Қазақстан Республикасының мемлекеттік сатып алу туралы заңнамасына сәйкес ұйымдастырады;</w:t>
      </w:r>
    </w:p>
    <w:bookmarkEnd w:id="24"/>
    <w:bookmarkStart w:name="z26" w:id="25"/>
    <w:p>
      <w:pPr>
        <w:spacing w:after="0"/>
        <w:ind w:left="0"/>
        <w:jc w:val="both"/>
      </w:pPr>
      <w:r>
        <w:rPr>
          <w:rFonts w:ascii="Times New Roman"/>
          <w:b w:val="false"/>
          <w:i w:val="false"/>
          <w:color w:val="000000"/>
          <w:sz w:val="28"/>
        </w:rPr>
        <w:t>
      3) ауданаралық (қалааралық) жолаушылар көлігі қатынасын ұйымдастырады;</w:t>
      </w:r>
    </w:p>
    <w:bookmarkEnd w:id="25"/>
    <w:bookmarkStart w:name="z27" w:id="26"/>
    <w:p>
      <w:pPr>
        <w:spacing w:after="0"/>
        <w:ind w:left="0"/>
        <w:jc w:val="both"/>
      </w:pPr>
      <w:r>
        <w:rPr>
          <w:rFonts w:ascii="Times New Roman"/>
          <w:b w:val="false"/>
          <w:i w:val="false"/>
          <w:color w:val="000000"/>
          <w:sz w:val="28"/>
        </w:rPr>
        <w:t>
      4) аудандар (облыстық маңызы бар қалалар) әкімдіктерінің, аудандар, қалалар әкімдерінің олардың құзыретіне кіретін мәселелері бойынша жұмысын үйлестіреді;</w:t>
      </w:r>
    </w:p>
    <w:bookmarkEnd w:id="26"/>
    <w:bookmarkStart w:name="z28" w:id="27"/>
    <w:p>
      <w:pPr>
        <w:spacing w:after="0"/>
        <w:ind w:left="0"/>
        <w:jc w:val="both"/>
      </w:pPr>
      <w:r>
        <w:rPr>
          <w:rFonts w:ascii="Times New Roman"/>
          <w:b w:val="false"/>
          <w:i w:val="false"/>
          <w:color w:val="000000"/>
          <w:sz w:val="28"/>
        </w:rPr>
        <w:t>
      5) автомобиль жолдары жөніндегі уәкілетті мемлекеттік органмен келісім бойынша жалпыға ортақ пайдаланылатын облыстық маңызы бар автомобиль жолдарының атаулары мен индекстерiн облыс әкімдігіне бекітуге ұсынады;</w:t>
      </w:r>
    </w:p>
    <w:bookmarkEnd w:id="27"/>
    <w:bookmarkStart w:name="z29" w:id="28"/>
    <w:p>
      <w:pPr>
        <w:spacing w:after="0"/>
        <w:ind w:left="0"/>
        <w:jc w:val="both"/>
      </w:pPr>
      <w:r>
        <w:rPr>
          <w:rFonts w:ascii="Times New Roman"/>
          <w:b w:val="false"/>
          <w:i w:val="false"/>
          <w:color w:val="000000"/>
          <w:sz w:val="28"/>
        </w:rPr>
        <w:t>
      6) жалпыға ортақ пайдаланылатын аудандық маңызы бар автомобиль жолдарының атаулары мен индекстерiн келісу мәселелері бойынша облыс әкімдігіне ұсыныстар енгізеді;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7) алынып тасталды - Маңғыстау облысы әкімдігінің 26.09.2014 </w:t>
      </w:r>
      <w:r>
        <w:rPr>
          <w:rFonts w:ascii="Times New Roman"/>
          <w:b w:val="false"/>
          <w:i w:val="false"/>
          <w:color w:val="000000"/>
          <w:sz w:val="28"/>
        </w:rPr>
        <w:t xml:space="preserve">№  234 </w:t>
      </w:r>
      <w:r>
        <w:rPr>
          <w:rFonts w:ascii="Times New Roman"/>
          <w:b w:val="false"/>
          <w:i w:val="false"/>
          <w:color w:val="ff0000"/>
          <w:sz w:val="28"/>
        </w:rPr>
        <w:t>(жарияланғаннан кейін 10 күн өткен соң қолданысқа енгізіледі) қаулысымен.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8) жалпыға ортақ пайдаланылатын облыстық маңызы бар автомобиль жолдарын дамыту жоспарлары мен бағдарламаларын әзірлейді және іске асырады;</w:t>
      </w:r>
    </w:p>
    <w:bookmarkEnd w:id="29"/>
    <w:bookmarkStart w:name="z32" w:id="30"/>
    <w:p>
      <w:pPr>
        <w:spacing w:after="0"/>
        <w:ind w:left="0"/>
        <w:jc w:val="both"/>
      </w:pPr>
      <w:r>
        <w:rPr>
          <w:rFonts w:ascii="Times New Roman"/>
          <w:b w:val="false"/>
          <w:i w:val="false"/>
          <w:color w:val="000000"/>
          <w:sz w:val="28"/>
        </w:rPr>
        <w:t>
      9) жол шаруашылығы, көлік және коммуникациялық кешен мәселелерінде уәкілетті мемлекеттік органдармен және жергілікті басқару органдарымен өзара әрекеттесуді және қабылданған шешімдердің орындалысын бақылауды жүзеге асырады;</w:t>
      </w:r>
    </w:p>
    <w:bookmarkEnd w:id="30"/>
    <w:bookmarkStart w:name="z33" w:id="31"/>
    <w:p>
      <w:pPr>
        <w:spacing w:after="0"/>
        <w:ind w:left="0"/>
        <w:jc w:val="both"/>
      </w:pPr>
      <w:r>
        <w:rPr>
          <w:rFonts w:ascii="Times New Roman"/>
          <w:b w:val="false"/>
          <w:i w:val="false"/>
          <w:color w:val="000000"/>
          <w:sz w:val="28"/>
        </w:rPr>
        <w:t xml:space="preserve">
      10) облыстың коммуналдық меншігіндегі жолдарды және жол кәсіпорындарын басқаруды жүзеге асырады; </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11) алынып тасталды - Маңғыстау облысы әкімдігінің 26.09.2014 </w:t>
      </w:r>
      <w:r>
        <w:rPr>
          <w:rFonts w:ascii="Times New Roman"/>
          <w:b w:val="false"/>
          <w:i w:val="false"/>
          <w:color w:val="000000"/>
          <w:sz w:val="28"/>
        </w:rPr>
        <w:t>№ 234</w:t>
      </w:r>
      <w:r>
        <w:rPr>
          <w:rFonts w:ascii="Times New Roman"/>
          <w:b w:val="false"/>
          <w:i w:val="false"/>
          <w:color w:val="000000"/>
          <w:sz w:val="28"/>
        </w:rPr>
        <w:t xml:space="preserve"> </w:t>
      </w:r>
      <w:r>
        <w:rPr>
          <w:rFonts w:ascii="Times New Roman"/>
          <w:b w:val="false"/>
          <w:i w:val="false"/>
          <w:color w:val="ff0000"/>
          <w:sz w:val="28"/>
        </w:rPr>
        <w:t>(жарияланғаннан кейін 10 күн өткен соң қолданысқа енгізіледі) қаулысымен.</w:t>
      </w:r>
      <w:r>
        <w:br/>
      </w:r>
      <w:r>
        <w:rPr>
          <w:rFonts w:ascii="Times New Roman"/>
          <w:b w:val="false"/>
          <w:i w:val="false"/>
          <w:color w:val="000000"/>
          <w:sz w:val="28"/>
        </w:rPr>
        <w:t>
</w:t>
      </w:r>
    </w:p>
    <w:bookmarkStart w:name="z35" w:id="32"/>
    <w:p>
      <w:pPr>
        <w:spacing w:after="0"/>
        <w:ind w:left="0"/>
        <w:jc w:val="both"/>
      </w:pPr>
      <w:r>
        <w:rPr>
          <w:rFonts w:ascii="Times New Roman"/>
          <w:b w:val="false"/>
          <w:i w:val="false"/>
          <w:color w:val="000000"/>
          <w:sz w:val="28"/>
        </w:rPr>
        <w:t>
      12) салынған объектілерді пайдалануға қабылдау жөніндегі қабылдау және жұмыс комиссияларының жұмысына қатысады;</w:t>
      </w:r>
    </w:p>
    <w:bookmarkEnd w:id="32"/>
    <w:bookmarkStart w:name="z36" w:id="33"/>
    <w:p>
      <w:pPr>
        <w:spacing w:after="0"/>
        <w:ind w:left="0"/>
        <w:jc w:val="both"/>
      </w:pPr>
      <w:r>
        <w:rPr>
          <w:rFonts w:ascii="Times New Roman"/>
          <w:b w:val="false"/>
          <w:i w:val="false"/>
          <w:color w:val="000000"/>
          <w:sz w:val="28"/>
        </w:rPr>
        <w:t>
      13) көлікте қауіпсіздікті қамтамасыз ету жөніндегі облыстық комиссияның жұмысына қатысады;</w:t>
      </w:r>
    </w:p>
    <w:bookmarkEnd w:id="33"/>
    <w:bookmarkStart w:name="z37" w:id="34"/>
    <w:p>
      <w:pPr>
        <w:spacing w:after="0"/>
        <w:ind w:left="0"/>
        <w:jc w:val="both"/>
      </w:pPr>
      <w:r>
        <w:rPr>
          <w:rFonts w:ascii="Times New Roman"/>
          <w:b w:val="false"/>
          <w:i w:val="false"/>
          <w:color w:val="000000"/>
          <w:sz w:val="28"/>
        </w:rPr>
        <w:t>
      14) аудандық аумақтық бөлімдердің жолаушылар көлігінде заңнама талаптарының орындалуын бақылау жөніндегі ұйымдастыру жұмысын жүргізеді;</w:t>
      </w:r>
    </w:p>
    <w:bookmarkEnd w:id="34"/>
    <w:bookmarkStart w:name="z38" w:id="35"/>
    <w:p>
      <w:pPr>
        <w:spacing w:after="0"/>
        <w:ind w:left="0"/>
        <w:jc w:val="both"/>
      </w:pPr>
      <w:r>
        <w:rPr>
          <w:rFonts w:ascii="Times New Roman"/>
          <w:b w:val="false"/>
          <w:i w:val="false"/>
          <w:color w:val="000000"/>
          <w:sz w:val="28"/>
        </w:rPr>
        <w:t>
      15) автомобиль көлігінде және автомобиль жолдарында бақылауға қатысты ережелер, нұсқаулықтар мен басқа да нормативтік құқықтық актілер жобаларына ұсыныстар дайындау жөніндегі жұмысын ұйымдастырады;</w:t>
      </w:r>
    </w:p>
    <w:bookmarkEnd w:id="35"/>
    <w:bookmarkStart w:name="z39" w:id="36"/>
    <w:p>
      <w:pPr>
        <w:spacing w:after="0"/>
        <w:ind w:left="0"/>
        <w:jc w:val="both"/>
      </w:pPr>
      <w:r>
        <w:rPr>
          <w:rFonts w:ascii="Times New Roman"/>
          <w:b w:val="false"/>
          <w:i w:val="false"/>
          <w:color w:val="000000"/>
          <w:sz w:val="28"/>
        </w:rPr>
        <w:t>
      16) жол қызметін қаржыландыруға бағытталатын қаражаттың Қазақстан Республикасының заңнамасына сәйкес тәртіпте пайдаланылуын айқындап белгілеу және оның мақсатты пайдаланылуын қамтамасыз етеді;</w:t>
      </w:r>
    </w:p>
    <w:bookmarkEnd w:id="36"/>
    <w:bookmarkStart w:name="z40" w:id="37"/>
    <w:p>
      <w:pPr>
        <w:spacing w:after="0"/>
        <w:ind w:left="0"/>
        <w:jc w:val="both"/>
      </w:pPr>
      <w:r>
        <w:rPr>
          <w:rFonts w:ascii="Times New Roman"/>
          <w:b w:val="false"/>
          <w:i w:val="false"/>
          <w:color w:val="000000"/>
          <w:sz w:val="28"/>
        </w:rPr>
        <w:t>
      17) облыстық маңызы бар автомобиль жолдарын салу, реконструкциялау, жөндеу және күтіп-ұстау жөніндегі жұмыстарды жүргізу кезінде мемлекеттік бақылауды жүзеге асырады;</w:t>
      </w:r>
    </w:p>
    <w:bookmarkEnd w:id="37"/>
    <w:bookmarkStart w:name="z41" w:id="38"/>
    <w:p>
      <w:pPr>
        <w:spacing w:after="0"/>
        <w:ind w:left="0"/>
        <w:jc w:val="both"/>
      </w:pPr>
      <w:r>
        <w:rPr>
          <w:rFonts w:ascii="Times New Roman"/>
          <w:b w:val="false"/>
          <w:i w:val="false"/>
          <w:color w:val="000000"/>
          <w:sz w:val="28"/>
        </w:rPr>
        <w:t>
      18) "Маңғыстау облысының жолаушылар көлігі және автомобиль жолдары басқармасы" мемлекеттік мекемесінің құзыреті шегінде тауарларды, жұмыстарды және қызмет көрсетулерді мемлекеттік сатып алу конкурстарын өткізуді ұйымдастырады;</w:t>
      </w:r>
    </w:p>
    <w:bookmarkEnd w:id="38"/>
    <w:bookmarkStart w:name="z42" w:id="39"/>
    <w:p>
      <w:pPr>
        <w:spacing w:after="0"/>
        <w:ind w:left="0"/>
        <w:jc w:val="both"/>
      </w:pPr>
      <w:r>
        <w:rPr>
          <w:rFonts w:ascii="Times New Roman"/>
          <w:b w:val="false"/>
          <w:i w:val="false"/>
          <w:color w:val="000000"/>
          <w:sz w:val="28"/>
        </w:rPr>
        <w:t>
      19) автомобиль жолдарының жобалық-сметалық құжаттамаларын сараптауға қатысуға білікті мамандарды тартады;</w:t>
      </w:r>
    </w:p>
    <w:bookmarkEnd w:id="39"/>
    <w:bookmarkStart w:name="z43" w:id="40"/>
    <w:p>
      <w:pPr>
        <w:spacing w:after="0"/>
        <w:ind w:left="0"/>
        <w:jc w:val="both"/>
      </w:pPr>
      <w:r>
        <w:rPr>
          <w:rFonts w:ascii="Times New Roman"/>
          <w:b w:val="false"/>
          <w:i w:val="false"/>
          <w:color w:val="000000"/>
          <w:sz w:val="28"/>
        </w:rPr>
        <w:t>
      20) нормативтік талаптардың сақталуын қамтамасыз ету бойынша жол – құрылысының және жөндеу жұмыстарының барысына техникалық қадағалауды жүзеге асыру үшін келісім-шарт негізінде мамандырылған кәсіпорындарды тартады;</w:t>
      </w:r>
    </w:p>
    <w:bookmarkEnd w:id="40"/>
    <w:bookmarkStart w:name="z44" w:id="41"/>
    <w:p>
      <w:pPr>
        <w:spacing w:after="0"/>
        <w:ind w:left="0"/>
        <w:jc w:val="both"/>
      </w:pPr>
      <w:r>
        <w:rPr>
          <w:rFonts w:ascii="Times New Roman"/>
          <w:b w:val="false"/>
          <w:i w:val="false"/>
          <w:color w:val="000000"/>
          <w:sz w:val="28"/>
        </w:rPr>
        <w:t>
      21) жеке және заңды тұлғаларға, жолдың көліктік – пайдалану сапасының төмендеуін болдырмау, көлік құралдарының қауіпсіз қозғалысының және қоршаған ортаны қорғау талаптарын сақтау шартымен сервис және жарнама объектілерін орнату үшін келісім-шарт негізінде жол органы пайдаланбайтын облыстық маңыздағы автомобиль жолдардың жер учаскелерін, кесінді жолақтарын уақытша қысқа мерзімге жер пайдалануға беру туралы келісуді қамтамасыз етеді;</w:t>
      </w:r>
    </w:p>
    <w:bookmarkEnd w:id="41"/>
    <w:bookmarkStart w:name="z45" w:id="42"/>
    <w:p>
      <w:pPr>
        <w:spacing w:after="0"/>
        <w:ind w:left="0"/>
        <w:jc w:val="both"/>
      </w:pPr>
      <w:r>
        <w:rPr>
          <w:rFonts w:ascii="Times New Roman"/>
          <w:b w:val="false"/>
          <w:i w:val="false"/>
          <w:color w:val="000000"/>
          <w:sz w:val="28"/>
        </w:rPr>
        <w:t>
      22) заңнамаға сәйкес жергілікті маңыздағы автомобиль жолдары желісіне жол жұмыстарын және жолаушылар тасымалдау бойынша қызмет көрсетулерді орындауға конкурстар өткізеді;</w:t>
      </w:r>
    </w:p>
    <w:bookmarkEnd w:id="42"/>
    <w:bookmarkStart w:name="z46" w:id="43"/>
    <w:p>
      <w:pPr>
        <w:spacing w:after="0"/>
        <w:ind w:left="0"/>
        <w:jc w:val="both"/>
      </w:pPr>
      <w:r>
        <w:rPr>
          <w:rFonts w:ascii="Times New Roman"/>
          <w:b w:val="false"/>
          <w:i w:val="false"/>
          <w:color w:val="000000"/>
          <w:sz w:val="28"/>
        </w:rPr>
        <w:t>
      23) жолаушылар мен багажды тұрақты облысаралық қалааралық автомобильмен тасымалдаулар маршруттарын және жүру кестелерiн келіседi;</w:t>
      </w:r>
    </w:p>
    <w:bookmarkEnd w:id="43"/>
    <w:bookmarkStart w:name="z47" w:id="44"/>
    <w:p>
      <w:pPr>
        <w:spacing w:after="0"/>
        <w:ind w:left="0"/>
        <w:jc w:val="both"/>
      </w:pPr>
      <w:r>
        <w:rPr>
          <w:rFonts w:ascii="Times New Roman"/>
          <w:b w:val="false"/>
          <w:i w:val="false"/>
          <w:color w:val="000000"/>
          <w:sz w:val="28"/>
        </w:rPr>
        <w:t>
      24) тұрақты жолаушылар маршруттарын ұйымдастыруға келісім-шарттар жасасады және келіседі;</w:t>
      </w:r>
    </w:p>
    <w:bookmarkEnd w:id="44"/>
    <w:bookmarkStart w:name="z48" w:id="45"/>
    <w:p>
      <w:pPr>
        <w:spacing w:after="0"/>
        <w:ind w:left="0"/>
        <w:jc w:val="both"/>
      </w:pPr>
      <w:r>
        <w:rPr>
          <w:rFonts w:ascii="Times New Roman"/>
          <w:b w:val="false"/>
          <w:i w:val="false"/>
          <w:color w:val="000000"/>
          <w:sz w:val="28"/>
        </w:rPr>
        <w:t>
      25) жолаушылар тасымалдау қозғалысының белгіленген кестесінің сақталуын бақылауды жүзеге асырады;</w:t>
      </w:r>
    </w:p>
    <w:bookmarkEnd w:id="45"/>
    <w:bookmarkStart w:name="z49" w:id="46"/>
    <w:p>
      <w:pPr>
        <w:spacing w:after="0"/>
        <w:ind w:left="0"/>
        <w:jc w:val="both"/>
      </w:pPr>
      <w:r>
        <w:rPr>
          <w:rFonts w:ascii="Times New Roman"/>
          <w:b w:val="false"/>
          <w:i w:val="false"/>
          <w:color w:val="000000"/>
          <w:sz w:val="28"/>
        </w:rPr>
        <w:t>
      26) жолаушылар көлiгiн дамытудың кешендi схемасын және жол қозғалысын ұйымдастыру жобаларын әзiрлейдi;</w:t>
      </w:r>
    </w:p>
    <w:bookmarkEnd w:id="46"/>
    <w:bookmarkStart w:name="z50" w:id="47"/>
    <w:p>
      <w:pPr>
        <w:spacing w:after="0"/>
        <w:ind w:left="0"/>
        <w:jc w:val="both"/>
      </w:pPr>
      <w:r>
        <w:rPr>
          <w:rFonts w:ascii="Times New Roman"/>
          <w:b w:val="false"/>
          <w:i w:val="false"/>
          <w:color w:val="000000"/>
          <w:sz w:val="28"/>
        </w:rPr>
        <w:t>
      27) жолаушылар мен багажды тұрақты облысаралық қалааралық, ауданаралық (облысiшiлiк қалааралық) тасымалдауды ұйымдастырады, оларға қызмет көрсету құқығына конкурстар өткiзедi;</w:t>
      </w:r>
    </w:p>
    <w:bookmarkEnd w:id="47"/>
    <w:bookmarkStart w:name="z51" w:id="48"/>
    <w:p>
      <w:pPr>
        <w:spacing w:after="0"/>
        <w:ind w:left="0"/>
        <w:jc w:val="both"/>
      </w:pPr>
      <w:r>
        <w:rPr>
          <w:rFonts w:ascii="Times New Roman"/>
          <w:b w:val="false"/>
          <w:i w:val="false"/>
          <w:color w:val="000000"/>
          <w:sz w:val="28"/>
        </w:rPr>
        <w:t>
      28) жолаушылар мен багажды тұрақты ауданаралық (облысiшiлiк қалааралық) тасымалдаулар маршруттарын және қозғалыс кестелерiн бекiтедi;</w:t>
      </w:r>
    </w:p>
    <w:bookmarkEnd w:id="48"/>
    <w:bookmarkStart w:name="z52" w:id="49"/>
    <w:p>
      <w:pPr>
        <w:spacing w:after="0"/>
        <w:ind w:left="0"/>
        <w:jc w:val="both"/>
      </w:pPr>
      <w:r>
        <w:rPr>
          <w:rFonts w:ascii="Times New Roman"/>
          <w:b w:val="false"/>
          <w:i w:val="false"/>
          <w:color w:val="000000"/>
          <w:sz w:val="28"/>
        </w:rPr>
        <w:t>
      29) Қазақстан Республикасының заңнамасына сәйкес жолаушыларды отырғызатын және түсеретін белгіленген пункттерді безендіруді және оның күтіп ұсталуын ұйымдастырады;</w:t>
      </w:r>
    </w:p>
    <w:bookmarkEnd w:id="49"/>
    <w:bookmarkStart w:name="z53" w:id="50"/>
    <w:p>
      <w:pPr>
        <w:spacing w:after="0"/>
        <w:ind w:left="0"/>
        <w:jc w:val="both"/>
      </w:pPr>
      <w:r>
        <w:rPr>
          <w:rFonts w:ascii="Times New Roman"/>
          <w:b w:val="false"/>
          <w:i w:val="false"/>
          <w:color w:val="000000"/>
          <w:sz w:val="28"/>
        </w:rPr>
        <w:t>
      30) жолаушылар тасымалына талдау жүргізеді және әлеуметтік мәні бар ауданаралық (облысішілік қалааралық) және қала маңындағы жолаушылар қатынастарды (маршруттарды) анықтап белгілеу жөнінде ұсыныстар дайындайды; әлеуметтік мәні бар ауданаралық (облысішілік қалааралық) және қала маңындағы жолаушылар қатынастары (маршруттар) қатынастар бойынша теміржол көлігімен жолаушылар тасымалдарын жүзеге асыратын тасымалдаушылардың шеккен зиянын жергілікті бюджеттен субсидиялау көлемі жөнінде ұсыныстар дайындайды;</w:t>
      </w:r>
    </w:p>
    <w:bookmarkEnd w:id="50"/>
    <w:bookmarkStart w:name="z54" w:id="51"/>
    <w:p>
      <w:pPr>
        <w:spacing w:after="0"/>
        <w:ind w:left="0"/>
        <w:jc w:val="both"/>
      </w:pPr>
      <w:r>
        <w:rPr>
          <w:rFonts w:ascii="Times New Roman"/>
          <w:b w:val="false"/>
          <w:i w:val="false"/>
          <w:color w:val="000000"/>
          <w:sz w:val="28"/>
        </w:rPr>
        <w:t>
      31) өңірдегі көлік саласындағы әлеуметтік маңызы бар кәсіпорындар қызметін үйлестіреді;</w:t>
      </w:r>
    </w:p>
    <w:bookmarkEnd w:id="51"/>
    <w:bookmarkStart w:name="z55" w:id="52"/>
    <w:p>
      <w:pPr>
        <w:spacing w:after="0"/>
        <w:ind w:left="0"/>
        <w:jc w:val="both"/>
      </w:pPr>
      <w:r>
        <w:rPr>
          <w:rFonts w:ascii="Times New Roman"/>
          <w:b w:val="false"/>
          <w:i w:val="false"/>
          <w:color w:val="000000"/>
          <w:sz w:val="28"/>
        </w:rPr>
        <w:t>
      32) жолаушылар көлігі және автомобиль жолдары мәселелері бойынша үкіметтік емес ұйымдармен өзара іс-қимыл жасайды;</w:t>
      </w:r>
    </w:p>
    <w:bookmarkEnd w:id="52"/>
    <w:bookmarkStart w:name="z56" w:id="53"/>
    <w:p>
      <w:pPr>
        <w:spacing w:after="0"/>
        <w:ind w:left="0"/>
        <w:jc w:val="both"/>
      </w:pPr>
      <w:r>
        <w:rPr>
          <w:rFonts w:ascii="Times New Roman"/>
          <w:b w:val="false"/>
          <w:i w:val="false"/>
          <w:color w:val="000000"/>
          <w:sz w:val="28"/>
        </w:rPr>
        <w:t>
      33) халықаралық техникалық байқау сертификаттарын береді;</w:t>
      </w:r>
    </w:p>
    <w:bookmarkEnd w:id="53"/>
    <w:bookmarkStart w:name="z57" w:id="54"/>
    <w:p>
      <w:pPr>
        <w:spacing w:after="0"/>
        <w:ind w:left="0"/>
        <w:jc w:val="both"/>
      </w:pPr>
      <w:r>
        <w:rPr>
          <w:rFonts w:ascii="Times New Roman"/>
          <w:b w:val="false"/>
          <w:i w:val="false"/>
          <w:color w:val="000000"/>
          <w:sz w:val="28"/>
        </w:rPr>
        <w:t>
      34) қызмет өңірі шегінде міндетті техникалық байқаудан өткізу кестесіне келісім береді;</w:t>
      </w:r>
    </w:p>
    <w:bookmarkEnd w:id="54"/>
    <w:bookmarkStart w:name="z58" w:id="55"/>
    <w:p>
      <w:pPr>
        <w:spacing w:after="0"/>
        <w:ind w:left="0"/>
        <w:jc w:val="both"/>
      </w:pPr>
      <w:r>
        <w:rPr>
          <w:rFonts w:ascii="Times New Roman"/>
          <w:b w:val="false"/>
          <w:i w:val="false"/>
          <w:color w:val="000000"/>
          <w:sz w:val="28"/>
        </w:rPr>
        <w:t>
      35) автомобиль көлігі саласындағы мемлекеттік саясатты іске асырады;</w:t>
      </w:r>
    </w:p>
    <w:bookmarkEnd w:id="55"/>
    <w:bookmarkStart w:name="z59" w:id="56"/>
    <w:p>
      <w:pPr>
        <w:spacing w:after="0"/>
        <w:ind w:left="0"/>
        <w:jc w:val="both"/>
      </w:pPr>
      <w:r>
        <w:rPr>
          <w:rFonts w:ascii="Times New Roman"/>
          <w:b w:val="false"/>
          <w:i w:val="false"/>
          <w:color w:val="000000"/>
          <w:sz w:val="28"/>
        </w:rPr>
        <w:t>
      36) автомобиль жолдары және жол қызметі саласындағы мемлекеттік саясатты іске асырады;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алынып тасталды - Маңғыстау облысы әкімдігінің 08.05.2015 </w:t>
      </w:r>
      <w:r>
        <w:rPr>
          <w:rFonts w:ascii="Times New Roman"/>
          <w:b w:val="false"/>
          <w:i w:val="false"/>
          <w:color w:val="000000"/>
          <w:sz w:val="28"/>
        </w:rPr>
        <w:t xml:space="preserve">№ 142 </w:t>
      </w:r>
      <w:r>
        <w:rPr>
          <w:rFonts w:ascii="Times New Roman"/>
          <w:b w:val="false"/>
          <w:i w:val="false"/>
          <w:color w:val="ff0000"/>
          <w:sz w:val="28"/>
        </w:rPr>
        <w:t>(жарияланғаннан кейін 10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алынып тасталды - Маңғыстау облысы әкімдігінің 08.05.2015 </w:t>
      </w:r>
      <w:r>
        <w:rPr>
          <w:rFonts w:ascii="Times New Roman"/>
          <w:b w:val="false"/>
          <w:i w:val="false"/>
          <w:color w:val="000000"/>
          <w:sz w:val="28"/>
        </w:rPr>
        <w:t xml:space="preserve">№ 142 </w:t>
      </w:r>
      <w:r>
        <w:rPr>
          <w:rFonts w:ascii="Times New Roman"/>
          <w:b w:val="false"/>
          <w:i w:val="false"/>
          <w:color w:val="ff0000"/>
          <w:sz w:val="28"/>
        </w:rPr>
        <w:t>(жарияланғаннан кейін 10 күн өткен соң қолданысқа енгізіледі) қаулысымен;</w:t>
      </w:r>
      <w:r>
        <w:br/>
      </w:r>
      <w:r>
        <w:rPr>
          <w:rFonts w:ascii="Times New Roman"/>
          <w:b w:val="false"/>
          <w:i w:val="false"/>
          <w:color w:val="000000"/>
          <w:sz w:val="28"/>
        </w:rPr>
        <w:t>
</w:t>
      </w:r>
    </w:p>
    <w:bookmarkStart w:name="z62" w:id="57"/>
    <w:p>
      <w:pPr>
        <w:spacing w:after="0"/>
        <w:ind w:left="0"/>
        <w:jc w:val="both"/>
      </w:pPr>
      <w:r>
        <w:rPr>
          <w:rFonts w:ascii="Times New Roman"/>
          <w:b w:val="false"/>
          <w:i w:val="false"/>
          <w:color w:val="000000"/>
          <w:sz w:val="28"/>
        </w:rPr>
        <w:t>
      39) автовокзалдардың, автостанциялардың және жолаушыларға қызмет көрсету пункттерінің тiзiлiмiн жүргiзедi;</w:t>
      </w:r>
    </w:p>
    <w:bookmarkEnd w:id="57"/>
    <w:bookmarkStart w:name="z63" w:id="58"/>
    <w:p>
      <w:pPr>
        <w:spacing w:after="0"/>
        <w:ind w:left="0"/>
        <w:jc w:val="both"/>
      </w:pPr>
      <w:r>
        <w:rPr>
          <w:rFonts w:ascii="Times New Roman"/>
          <w:b w:val="false"/>
          <w:i w:val="false"/>
          <w:color w:val="000000"/>
          <w:sz w:val="28"/>
        </w:rPr>
        <w:t>
      40) жолаушылар мен багажды тұрақты ауданаралық (облысiшiлiк қалааралық) автомобильмен тасымалдау маршруттарының тiзiлiмiн жүргiзедi;</w:t>
      </w:r>
    </w:p>
    <w:bookmarkEnd w:id="58"/>
    <w:bookmarkStart w:name="z64" w:id="59"/>
    <w:p>
      <w:pPr>
        <w:spacing w:after="0"/>
        <w:ind w:left="0"/>
        <w:jc w:val="both"/>
      </w:pPr>
      <w:r>
        <w:rPr>
          <w:rFonts w:ascii="Times New Roman"/>
          <w:b w:val="false"/>
          <w:i w:val="false"/>
          <w:color w:val="000000"/>
          <w:sz w:val="28"/>
        </w:rPr>
        <w:t>
      41) Қазақстан Республикасының рұқсаттар және хабарламалар туралы заңнамасына сәйкес лицензиялауды жүзеге асырады;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41)-тармақшасы мынадай редакцияда - Маңғыстау облысы  әкімдігінің 08.05.2015 </w:t>
      </w:r>
      <w:r>
        <w:rPr>
          <w:rFonts w:ascii="Times New Roman"/>
          <w:b w:val="false"/>
          <w:i w:val="false"/>
          <w:color w:val="000000"/>
          <w:sz w:val="28"/>
        </w:rPr>
        <w:t>№ 142</w:t>
      </w:r>
      <w:r>
        <w:rPr>
          <w:rFonts w:ascii="Times New Roman"/>
          <w:b w:val="false"/>
          <w:i w:val="false"/>
          <w:color w:val="ff0000"/>
          <w:sz w:val="28"/>
        </w:rPr>
        <w:t xml:space="preserve">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5" w:id="60"/>
    <w:p>
      <w:pPr>
        <w:spacing w:after="0"/>
        <w:ind w:left="0"/>
        <w:jc w:val="both"/>
      </w:pPr>
      <w:r>
        <w:rPr>
          <w:rFonts w:ascii="Times New Roman"/>
          <w:b w:val="false"/>
          <w:i w:val="false"/>
          <w:color w:val="000000"/>
          <w:sz w:val="28"/>
        </w:rPr>
        <w:t>
      41-1) халықаралық және республикаiшiлік қатынастарда қауiптi жүктердi тасымалдауды жүзеге асыратын автокөлiк құралдарының жүргiзушiлерiн арнайы даярлау жөніндегі қызметті жүзеге асыруды бастағаны туралы хабарлама берген жеке және заңды тұлғалардың тізілімін жүргізеді;</w:t>
      </w:r>
    </w:p>
    <w:bookmarkEnd w:id="60"/>
    <w:bookmarkStart w:name="z106" w:id="61"/>
    <w:p>
      <w:pPr>
        <w:spacing w:after="0"/>
        <w:ind w:left="0"/>
        <w:jc w:val="both"/>
      </w:pPr>
      <w:r>
        <w:rPr>
          <w:rFonts w:ascii="Times New Roman"/>
          <w:b w:val="false"/>
          <w:i w:val="false"/>
          <w:color w:val="000000"/>
          <w:sz w:val="28"/>
        </w:rPr>
        <w:t>
      41-2) жолаушыларды ауданаралық (облысішілік қаларалық) қатынастарда әлеуметтiк мәні бар тасымалдауларды жүзеге асыру кезіндегі тасымалдаушылардың залалдарын субсидиялауды жүзеге асырады;</w:t>
      </w:r>
    </w:p>
    <w:bookmarkEnd w:id="61"/>
    <w:bookmarkStart w:name="z107" w:id="62"/>
    <w:p>
      <w:pPr>
        <w:spacing w:after="0"/>
        <w:ind w:left="0"/>
        <w:jc w:val="both"/>
      </w:pPr>
      <w:r>
        <w:rPr>
          <w:rFonts w:ascii="Times New Roman"/>
          <w:b w:val="false"/>
          <w:i w:val="false"/>
          <w:color w:val="000000"/>
          <w:sz w:val="28"/>
        </w:rPr>
        <w:t>
      41-3) метрополитенмен жолаушыларды тасымалдау қағидаларын бекіту үшін әзірлейді;</w:t>
      </w:r>
    </w:p>
    <w:bookmarkEnd w:id="62"/>
    <w:bookmarkStart w:name="z108" w:id="63"/>
    <w:p>
      <w:pPr>
        <w:spacing w:after="0"/>
        <w:ind w:left="0"/>
        <w:jc w:val="both"/>
      </w:pPr>
      <w:r>
        <w:rPr>
          <w:rFonts w:ascii="Times New Roman"/>
          <w:b w:val="false"/>
          <w:i w:val="false"/>
          <w:color w:val="000000"/>
          <w:sz w:val="28"/>
        </w:rPr>
        <w:t>
      41-4) метрополитеннің қауiптiлігі жоғары аймағында болу және онда жұмыстар жүргiзу қағидаларын бекіту үшін әзірлейді;</w:t>
      </w:r>
    </w:p>
    <w:bookmarkEnd w:id="63"/>
    <w:bookmarkStart w:name="z109" w:id="64"/>
    <w:p>
      <w:pPr>
        <w:spacing w:after="0"/>
        <w:ind w:left="0"/>
        <w:jc w:val="both"/>
      </w:pPr>
      <w:r>
        <w:rPr>
          <w:rFonts w:ascii="Times New Roman"/>
          <w:b w:val="false"/>
          <w:i w:val="false"/>
          <w:color w:val="000000"/>
          <w:sz w:val="28"/>
        </w:rPr>
        <w:t>
      41-5) метрополитенмен жолаушылар тасымалдауды субсидиялау қағидаларын әзірлейді;</w:t>
      </w:r>
    </w:p>
    <w:bookmarkEnd w:id="64"/>
    <w:bookmarkStart w:name="z110" w:id="65"/>
    <w:p>
      <w:pPr>
        <w:spacing w:after="0"/>
        <w:ind w:left="0"/>
        <w:jc w:val="both"/>
      </w:pPr>
      <w:r>
        <w:rPr>
          <w:rFonts w:ascii="Times New Roman"/>
          <w:b w:val="false"/>
          <w:i w:val="false"/>
          <w:color w:val="000000"/>
          <w:sz w:val="28"/>
        </w:rPr>
        <w:t>
      41-6) әлеуметтік мәні бар ауданаралық (облысішілік қалааралық) және қала маңындағы жолаушылар қатынастары (маршруттар) бойынша теміржол көлігімен жолаушылар тасымалдарын жүзеге асыруға байланысты тасымалдаушының залалдарын субсидиялайды;</w:t>
      </w:r>
    </w:p>
    <w:bookmarkEnd w:id="65"/>
    <w:bookmarkStart w:name="z111" w:id="66"/>
    <w:p>
      <w:pPr>
        <w:spacing w:after="0"/>
        <w:ind w:left="0"/>
        <w:jc w:val="both"/>
      </w:pPr>
      <w:r>
        <w:rPr>
          <w:rFonts w:ascii="Times New Roman"/>
          <w:b w:val="false"/>
          <w:i w:val="false"/>
          <w:color w:val="000000"/>
          <w:sz w:val="28"/>
        </w:rPr>
        <w:t>
      41-7) облыстық және аудандық маңызы бар жалпыға ортақ пайдаланылатын автомобиль жолдарын сыныптау тәртібі мен шарттарын бекіту үшін әзірлейді;</w:t>
      </w:r>
    </w:p>
    <w:bookmarkEnd w:id="66"/>
    <w:bookmarkStart w:name="z112" w:id="67"/>
    <w:p>
      <w:pPr>
        <w:spacing w:after="0"/>
        <w:ind w:left="0"/>
        <w:jc w:val="both"/>
      </w:pPr>
      <w:r>
        <w:rPr>
          <w:rFonts w:ascii="Times New Roman"/>
          <w:b w:val="false"/>
          <w:i w:val="false"/>
          <w:color w:val="000000"/>
          <w:sz w:val="28"/>
        </w:rPr>
        <w:t>
      41-8) облыстық және аудандық маңызы бар жалпыға ортақ пайдаланылатын ақылы автомобиль жолымен жүріп өту үшін ақы алу қағидаларын бекіту үшін әзірлейді;</w:t>
      </w:r>
    </w:p>
    <w:bookmarkEnd w:id="67"/>
    <w:bookmarkStart w:name="z113" w:id="68"/>
    <w:p>
      <w:pPr>
        <w:spacing w:after="0"/>
        <w:ind w:left="0"/>
        <w:jc w:val="both"/>
      </w:pPr>
      <w:r>
        <w:rPr>
          <w:rFonts w:ascii="Times New Roman"/>
          <w:b w:val="false"/>
          <w:i w:val="false"/>
          <w:color w:val="000000"/>
          <w:sz w:val="28"/>
        </w:rPr>
        <w:t>
      41-9) облыстық және аудандық маңызы бар жалпыға ортақ пайдаланылатын автомобиль жолдарының тізбесін бекіту үшін әзірлейді;</w:t>
      </w:r>
    </w:p>
    <w:bookmarkEnd w:id="68"/>
    <w:bookmarkStart w:name="z114" w:id="69"/>
    <w:p>
      <w:pPr>
        <w:spacing w:after="0"/>
        <w:ind w:left="0"/>
        <w:jc w:val="both"/>
      </w:pPr>
      <w:r>
        <w:rPr>
          <w:rFonts w:ascii="Times New Roman"/>
          <w:b w:val="false"/>
          <w:i w:val="false"/>
          <w:color w:val="000000"/>
          <w:sz w:val="28"/>
        </w:rPr>
        <w:t>
      41-10) облыстық және аудандық маңызы бар жалпыға ортақ пайдаланылатын автомобиль жолдарының индекстерінің атауларын бекіту үшін әзірлейді;</w:t>
      </w:r>
    </w:p>
    <w:bookmarkEnd w:id="69"/>
    <w:bookmarkStart w:name="z115" w:id="70"/>
    <w:p>
      <w:pPr>
        <w:spacing w:after="0"/>
        <w:ind w:left="0"/>
        <w:jc w:val="both"/>
      </w:pPr>
      <w:r>
        <w:rPr>
          <w:rFonts w:ascii="Times New Roman"/>
          <w:b w:val="false"/>
          <w:i w:val="false"/>
          <w:color w:val="000000"/>
          <w:sz w:val="28"/>
        </w:rPr>
        <w:t>
      41-11) облыстық және аудандық маңызы бар жолдарда, елдi мекендердiң көшелерiнде жол жүрiсiн реттеудiң техникалық құралдарын салу, реконструкциялау, жөндеу, енгiзу және күтiп-ұстау жөнiндегi барлық жұмыс түрлерінің орындалуын және оларды бақылауды қамтамасыз етеді;</w:t>
      </w:r>
    </w:p>
    <w:bookmarkEnd w:id="70"/>
    <w:bookmarkStart w:name="z116" w:id="71"/>
    <w:p>
      <w:pPr>
        <w:spacing w:after="0"/>
        <w:ind w:left="0"/>
        <w:jc w:val="both"/>
      </w:pPr>
      <w:r>
        <w:rPr>
          <w:rFonts w:ascii="Times New Roman"/>
          <w:b w:val="false"/>
          <w:i w:val="false"/>
          <w:color w:val="000000"/>
          <w:sz w:val="28"/>
        </w:rPr>
        <w:t>
      41-12) жолдарда жол жүрісін ұйымдастыру жөніндегі іс-шараларды әзірлейді және іске асырады;</w:t>
      </w:r>
    </w:p>
    <w:bookmarkEnd w:id="71"/>
    <w:bookmarkStart w:name="z117" w:id="72"/>
    <w:p>
      <w:pPr>
        <w:spacing w:after="0"/>
        <w:ind w:left="0"/>
        <w:jc w:val="both"/>
      </w:pPr>
      <w:r>
        <w:rPr>
          <w:rFonts w:ascii="Times New Roman"/>
          <w:b w:val="false"/>
          <w:i w:val="false"/>
          <w:color w:val="000000"/>
          <w:sz w:val="28"/>
        </w:rPr>
        <w:t>
      41-13) жол-көлік оқиғаларынан болған ысыраптың және жол жүрісі қауіпсіздігін қамтамасыз етуге арналған бюджет шығындарының, сондай-ақ жолдардағы авариялылық деңгейін азайту үшін қолданылатын шаралар тиімділігінің мониторингін жүзеге асырады;</w:t>
      </w:r>
    </w:p>
    <w:bookmarkEnd w:id="72"/>
    <w:bookmarkStart w:name="z118" w:id="73"/>
    <w:p>
      <w:pPr>
        <w:spacing w:after="0"/>
        <w:ind w:left="0"/>
        <w:jc w:val="both"/>
      </w:pPr>
      <w:r>
        <w:rPr>
          <w:rFonts w:ascii="Times New Roman"/>
          <w:b w:val="false"/>
          <w:i w:val="false"/>
          <w:color w:val="000000"/>
          <w:sz w:val="28"/>
        </w:rPr>
        <w:t>
      41-14) жолдарда жол жүрісін қалпына келтіру үшін жол-көлік оқиғаларының зардаптарын жояды;</w:t>
      </w:r>
    </w:p>
    <w:bookmarkEnd w:id="73"/>
    <w:bookmarkStart w:name="z119" w:id="74"/>
    <w:p>
      <w:pPr>
        <w:spacing w:after="0"/>
        <w:ind w:left="0"/>
        <w:jc w:val="both"/>
      </w:pPr>
      <w:r>
        <w:rPr>
          <w:rFonts w:ascii="Times New Roman"/>
          <w:b w:val="false"/>
          <w:i w:val="false"/>
          <w:color w:val="000000"/>
          <w:sz w:val="28"/>
        </w:rPr>
        <w:t>
      41-15) өздiгiнен жүзетін шағын көлемдi кемелердi басқару құқығына куәлiктерді береді;</w:t>
      </w:r>
    </w:p>
    <w:bookmarkEnd w:id="74"/>
    <w:bookmarkStart w:name="z120" w:id="75"/>
    <w:p>
      <w:pPr>
        <w:spacing w:after="0"/>
        <w:ind w:left="0"/>
        <w:jc w:val="both"/>
      </w:pPr>
      <w:r>
        <w:rPr>
          <w:rFonts w:ascii="Times New Roman"/>
          <w:b w:val="false"/>
          <w:i w:val="false"/>
          <w:color w:val="000000"/>
          <w:sz w:val="28"/>
        </w:rPr>
        <w:t>
      41-16) шағын көлемді кемелердің кеме жүргізушілерін даярлау жөніндегі курстарды есепке алуды жүргізеді;</w:t>
      </w:r>
    </w:p>
    <w:bookmarkEnd w:id="75"/>
    <w:bookmarkStart w:name="z121" w:id="76"/>
    <w:p>
      <w:pPr>
        <w:spacing w:after="0"/>
        <w:ind w:left="0"/>
        <w:jc w:val="both"/>
      </w:pPr>
      <w:r>
        <w:rPr>
          <w:rFonts w:ascii="Times New Roman"/>
          <w:b w:val="false"/>
          <w:i w:val="false"/>
          <w:color w:val="000000"/>
          <w:sz w:val="28"/>
        </w:rPr>
        <w:t>
      41-17) жағалау объектілерін жобалауды, орналастыруды, салуды және пайдалануды келіседі;</w:t>
      </w:r>
    </w:p>
    <w:bookmarkEnd w:id="76"/>
    <w:bookmarkStart w:name="z122" w:id="77"/>
    <w:p>
      <w:pPr>
        <w:spacing w:after="0"/>
        <w:ind w:left="0"/>
        <w:jc w:val="both"/>
      </w:pPr>
      <w:r>
        <w:rPr>
          <w:rFonts w:ascii="Times New Roman"/>
          <w:b w:val="false"/>
          <w:i w:val="false"/>
          <w:color w:val="000000"/>
          <w:sz w:val="28"/>
        </w:rPr>
        <w:t>
      41-18) теңіз портының акваториясын қоса алғанда, теңіз портының шекарасын айқындау мәселелері жөнінде тиісті ұсыныстар енгізеді.</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41-1), 41-2), 41-3) 41-4), 41-5), 41-6), 41-7), 41-8), 41-9), 41-10), 41-11), 41-12), 41-13), 41-14), 41-15), 41-16), 41-17), 41-18), 41-19) тармақшалармен толықтырылды - Маңғыстау облысы  әкімдігінің 08.05.2015 </w:t>
      </w:r>
      <w:r>
        <w:rPr>
          <w:rFonts w:ascii="Times New Roman"/>
          <w:b w:val="false"/>
          <w:i w:val="false"/>
          <w:color w:val="000000"/>
          <w:sz w:val="28"/>
        </w:rPr>
        <w:t>№ 142</w:t>
      </w:r>
      <w:r>
        <w:rPr>
          <w:rFonts w:ascii="Times New Roman"/>
          <w:b w:val="false"/>
          <w:i w:val="false"/>
          <w:color w:val="ff0000"/>
          <w:sz w:val="28"/>
        </w:rPr>
        <w:t xml:space="preserve">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5" w:id="78"/>
    <w:p>
      <w:pPr>
        <w:spacing w:after="0"/>
        <w:ind w:left="0"/>
        <w:jc w:val="both"/>
      </w:pPr>
      <w:r>
        <w:rPr>
          <w:rFonts w:ascii="Times New Roman"/>
          <w:b w:val="false"/>
          <w:i w:val="false"/>
          <w:color w:val="000000"/>
          <w:sz w:val="28"/>
        </w:rPr>
        <w:t>
      42) Қазақстан Республикасының заңнамасымен "Маңғыстау облысының жолаушылар көлігі және автомобиль жолдары басқармасы" мемлекеттік мекемесіне жүктелген өзге де функцияларды жүзеге асырады.</w:t>
      </w:r>
    </w:p>
    <w:bookmarkEnd w:id="78"/>
    <w:bookmarkStart w:name="z66" w:id="79"/>
    <w:p>
      <w:pPr>
        <w:spacing w:after="0"/>
        <w:ind w:left="0"/>
        <w:jc w:val="both"/>
      </w:pPr>
      <w:r>
        <w:rPr>
          <w:rFonts w:ascii="Times New Roman"/>
          <w:b w:val="false"/>
          <w:i w:val="false"/>
          <w:color w:val="000000"/>
          <w:sz w:val="28"/>
        </w:rPr>
        <w:t>
      16. "Маңғыстау облысының жолаушылар көлігі және автомобиль жолдары басқармасы" мемлекеттік мекемесі оған жүктелген міндеттерді іске асыруда және өз функцияларын жүзеге асыруда белгіленген тәртіпте мыналарға:</w:t>
      </w:r>
    </w:p>
    <w:bookmarkEnd w:id="79"/>
    <w:bookmarkStart w:name="z67" w:id="80"/>
    <w:p>
      <w:pPr>
        <w:spacing w:after="0"/>
        <w:ind w:left="0"/>
        <w:jc w:val="both"/>
      </w:pPr>
      <w:r>
        <w:rPr>
          <w:rFonts w:ascii="Times New Roman"/>
          <w:b w:val="false"/>
          <w:i w:val="false"/>
          <w:color w:val="000000"/>
          <w:sz w:val="28"/>
        </w:rPr>
        <w:t>
      1) облыстың көлік саласы және жол шаруашылығы дамуының мақсаты, басымдығы және стратегиясы бойынша ұсыныстарын облыс әкіміне енгізуге;</w:t>
      </w:r>
    </w:p>
    <w:bookmarkEnd w:id="80"/>
    <w:bookmarkStart w:name="z68" w:id="81"/>
    <w:p>
      <w:pPr>
        <w:spacing w:after="0"/>
        <w:ind w:left="0"/>
        <w:jc w:val="both"/>
      </w:pPr>
      <w:r>
        <w:rPr>
          <w:rFonts w:ascii="Times New Roman"/>
          <w:b w:val="false"/>
          <w:i w:val="false"/>
          <w:color w:val="000000"/>
          <w:sz w:val="28"/>
        </w:rPr>
        <w:t>
      2) атқарушы органдарға облысты дамыту бағдарламасын іске асыруға кедергі келтіретін оның қабылдаған актілерінің күшін жою немесе өзгерту туралы ұсыныстар енгізуге;</w:t>
      </w:r>
    </w:p>
    <w:bookmarkEnd w:id="81"/>
    <w:bookmarkStart w:name="z69" w:id="82"/>
    <w:p>
      <w:pPr>
        <w:spacing w:after="0"/>
        <w:ind w:left="0"/>
        <w:jc w:val="both"/>
      </w:pPr>
      <w:r>
        <w:rPr>
          <w:rFonts w:ascii="Times New Roman"/>
          <w:b w:val="false"/>
          <w:i w:val="false"/>
          <w:color w:val="000000"/>
          <w:sz w:val="28"/>
        </w:rPr>
        <w:t>
      3) заңды тұлғаларды қолданыстағы заңнамаға сәйкес жауаптылыққа тарту туралы ұсыныстар енгізуге;</w:t>
      </w:r>
    </w:p>
    <w:bookmarkEnd w:id="82"/>
    <w:bookmarkStart w:name="z70" w:id="83"/>
    <w:p>
      <w:pPr>
        <w:spacing w:after="0"/>
        <w:ind w:left="0"/>
        <w:jc w:val="both"/>
      </w:pPr>
      <w:r>
        <w:rPr>
          <w:rFonts w:ascii="Times New Roman"/>
          <w:b w:val="false"/>
          <w:i w:val="false"/>
          <w:color w:val="000000"/>
          <w:sz w:val="28"/>
        </w:rPr>
        <w:t>
      4) өз құзыреті шегінде орындау үшін міндетті нұсқаулар беруге және құқықтық актілер шығаруға;</w:t>
      </w:r>
    </w:p>
    <w:bookmarkEnd w:id="83"/>
    <w:bookmarkStart w:name="z71" w:id="84"/>
    <w:p>
      <w:pPr>
        <w:spacing w:after="0"/>
        <w:ind w:left="0"/>
        <w:jc w:val="both"/>
      </w:pPr>
      <w:r>
        <w:rPr>
          <w:rFonts w:ascii="Times New Roman"/>
          <w:b w:val="false"/>
          <w:i w:val="false"/>
          <w:color w:val="000000"/>
          <w:sz w:val="28"/>
        </w:rPr>
        <w:t>
      5) заңнамамен белгіленген тәртіпте мемлекеттік органдардан, ұйымдардан, олардың лауазымды тұлғаларынан қажетті ақпарат пен материалдарды сұратуға және алуға;</w:t>
      </w:r>
    </w:p>
    <w:bookmarkEnd w:id="84"/>
    <w:bookmarkStart w:name="z72" w:id="85"/>
    <w:p>
      <w:pPr>
        <w:spacing w:after="0"/>
        <w:ind w:left="0"/>
        <w:jc w:val="both"/>
      </w:pPr>
      <w:r>
        <w:rPr>
          <w:rFonts w:ascii="Times New Roman"/>
          <w:b w:val="false"/>
          <w:i w:val="false"/>
          <w:color w:val="000000"/>
          <w:sz w:val="28"/>
        </w:rPr>
        <w:t>
      6) өз құзыретіне кіретін мәселелер бойынша жергілікті атқарушы органдардың және басқа да органдардың басшылары мен мамандарын тартумен бірге белгіленген тәртіппен кеңестер шақыруға;</w:t>
      </w:r>
    </w:p>
    <w:bookmarkEnd w:id="85"/>
    <w:bookmarkStart w:name="z73" w:id="86"/>
    <w:p>
      <w:pPr>
        <w:spacing w:after="0"/>
        <w:ind w:left="0"/>
        <w:jc w:val="both"/>
      </w:pPr>
      <w:r>
        <w:rPr>
          <w:rFonts w:ascii="Times New Roman"/>
          <w:b w:val="false"/>
          <w:i w:val="false"/>
          <w:color w:val="000000"/>
          <w:sz w:val="28"/>
        </w:rPr>
        <w:t>
      7) өз құзыреті шегінде коммуналдық меншікте тұрған мүлікті иелену, пайдалану және билік ету мәселелері бойынша ұсыныстар енгізуге;</w:t>
      </w:r>
    </w:p>
    <w:bookmarkEnd w:id="86"/>
    <w:bookmarkStart w:name="z74" w:id="87"/>
    <w:p>
      <w:pPr>
        <w:spacing w:after="0"/>
        <w:ind w:left="0"/>
        <w:jc w:val="both"/>
      </w:pPr>
      <w:r>
        <w:rPr>
          <w:rFonts w:ascii="Times New Roman"/>
          <w:b w:val="false"/>
          <w:i w:val="false"/>
          <w:color w:val="000000"/>
          <w:sz w:val="28"/>
        </w:rPr>
        <w:t>
      8) автомобиль жолдары мен жолаушылар тасымалы саласында айналысатын коммуналдық мемлекеттік кәсіпорындар мен ұйымдарды құру, қайта ұйымдастыру және тарату мәселелері жөнінде ұсыныстар енгізуге;</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9) алынып тасталды - Маңғыстау облысы әкімдігінің 26.09.2014 </w:t>
      </w:r>
      <w:r>
        <w:rPr>
          <w:rFonts w:ascii="Times New Roman"/>
          <w:b w:val="false"/>
          <w:i w:val="false"/>
          <w:color w:val="000000"/>
          <w:sz w:val="28"/>
        </w:rPr>
        <w:t>№  234</w:t>
      </w:r>
      <w:r>
        <w:rPr>
          <w:rFonts w:ascii="Times New Roman"/>
          <w:b w:val="false"/>
          <w:i w:val="false"/>
          <w:color w:val="ff0000"/>
          <w:sz w:val="28"/>
        </w:rPr>
        <w:t xml:space="preserve"> (жарияланғаннан кейін 10 күн өткен соң қолданысқа енгізіледі) қаулысымен.</w:t>
      </w:r>
      <w:r>
        <w:br/>
      </w:r>
      <w:r>
        <w:rPr>
          <w:rFonts w:ascii="Times New Roman"/>
          <w:b w:val="false"/>
          <w:i w:val="false"/>
          <w:color w:val="000000"/>
          <w:sz w:val="28"/>
        </w:rPr>
        <w:t>
</w:t>
      </w:r>
    </w:p>
    <w:bookmarkStart w:name="z76" w:id="88"/>
    <w:p>
      <w:pPr>
        <w:spacing w:after="0"/>
        <w:ind w:left="0"/>
        <w:jc w:val="both"/>
      </w:pPr>
      <w:r>
        <w:rPr>
          <w:rFonts w:ascii="Times New Roman"/>
          <w:b w:val="false"/>
          <w:i w:val="false"/>
          <w:color w:val="000000"/>
          <w:sz w:val="28"/>
        </w:rPr>
        <w:t>
      10) автомобиль жолдары туралы заңнамаға қайшы келетін жобалық-сметалық құжаттамалар мен басқа да ұсыныстарды құптамауға;</w:t>
      </w:r>
    </w:p>
    <w:bookmarkEnd w:id="88"/>
    <w:bookmarkStart w:name="z77" w:id="89"/>
    <w:p>
      <w:pPr>
        <w:spacing w:after="0"/>
        <w:ind w:left="0"/>
        <w:jc w:val="both"/>
      </w:pPr>
      <w:r>
        <w:rPr>
          <w:rFonts w:ascii="Times New Roman"/>
          <w:b w:val="false"/>
          <w:i w:val="false"/>
          <w:color w:val="000000"/>
          <w:sz w:val="28"/>
        </w:rPr>
        <w:t>
      11) қолданыстағы заңнамада көзделген өзге де құқықтарды жүзеге асыруға құқылы.</w:t>
      </w:r>
    </w:p>
    <w:bookmarkEnd w:id="89"/>
    <w:bookmarkStart w:name="z78" w:id="90"/>
    <w:p>
      <w:pPr>
        <w:spacing w:after="0"/>
        <w:ind w:left="0"/>
        <w:jc w:val="both"/>
      </w:pPr>
      <w:r>
        <w:rPr>
          <w:rFonts w:ascii="Times New Roman"/>
          <w:b w:val="false"/>
          <w:i w:val="false"/>
          <w:color w:val="000000"/>
          <w:sz w:val="28"/>
        </w:rPr>
        <w:t>
      17. "Маңғыстау облысының жолаушылар көлігі және автомобиль жолдары басқармасы" мемлекеттік мекемесі:</w:t>
      </w:r>
    </w:p>
    <w:bookmarkEnd w:id="90"/>
    <w:bookmarkStart w:name="z79" w:id="91"/>
    <w:p>
      <w:pPr>
        <w:spacing w:after="0"/>
        <w:ind w:left="0"/>
        <w:jc w:val="both"/>
      </w:pPr>
      <w:r>
        <w:rPr>
          <w:rFonts w:ascii="Times New Roman"/>
          <w:b w:val="false"/>
          <w:i w:val="false"/>
          <w:color w:val="000000"/>
          <w:sz w:val="28"/>
        </w:rPr>
        <w:t>
      1) "Маңғыстау облысының жолаушылар көлігі және автомобиль жолдары басқармасы" мемлекеттік мекемесінің құзыретіне кіретін мәселелер бойынша түсіндірмелер беруге;</w:t>
      </w:r>
    </w:p>
    <w:bookmarkEnd w:id="91"/>
    <w:bookmarkStart w:name="z80" w:id="92"/>
    <w:p>
      <w:pPr>
        <w:spacing w:after="0"/>
        <w:ind w:left="0"/>
        <w:jc w:val="both"/>
      </w:pPr>
      <w:r>
        <w:rPr>
          <w:rFonts w:ascii="Times New Roman"/>
          <w:b w:val="false"/>
          <w:i w:val="false"/>
          <w:color w:val="000000"/>
          <w:sz w:val="28"/>
        </w:rPr>
        <w:t>
      2)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p>
    <w:bookmarkEnd w:id="92"/>
    <w:bookmarkStart w:name="z81" w:id="93"/>
    <w:p>
      <w:pPr>
        <w:spacing w:after="0"/>
        <w:ind w:left="0"/>
        <w:jc w:val="both"/>
      </w:pPr>
      <w:r>
        <w:rPr>
          <w:rFonts w:ascii="Times New Roman"/>
          <w:b w:val="false"/>
          <w:i w:val="false"/>
          <w:color w:val="000000"/>
          <w:sz w:val="28"/>
        </w:rPr>
        <w:t>
      3) "Маңғыстау облысының жолаушылар көлігі және автомобиль жолдары басқармасы" мемлекеттік мекемесі қызметкерлерінің әкімшілік мемлекеттік қызметшілерінің этика нормаларының сақталуын қамтамасыз етуге;</w:t>
      </w:r>
    </w:p>
    <w:bookmarkEnd w:id="93"/>
    <w:bookmarkStart w:name="z82" w:id="94"/>
    <w:p>
      <w:pPr>
        <w:spacing w:after="0"/>
        <w:ind w:left="0"/>
        <w:jc w:val="both"/>
      </w:pPr>
      <w:r>
        <w:rPr>
          <w:rFonts w:ascii="Times New Roman"/>
          <w:b w:val="false"/>
          <w:i w:val="false"/>
          <w:color w:val="000000"/>
          <w:sz w:val="28"/>
        </w:rPr>
        <w:t>
      4) "Маңғыстау облысының жолаушылар көлігі және автомобиль жолдары басқармасы" мемлекеттік мекемесінің құзыретіне кіретін өзге де міндеттерді орындауға міндетті.</w:t>
      </w:r>
    </w:p>
    <w:bookmarkEnd w:id="94"/>
    <w:p>
      <w:pPr>
        <w:spacing w:after="0"/>
        <w:ind w:left="0"/>
        <w:jc w:val="left"/>
      </w:pPr>
      <w:r>
        <w:rPr>
          <w:rFonts w:ascii="Times New Roman"/>
          <w:b/>
          <w:i w:val="false"/>
          <w:color w:val="000000"/>
        </w:rPr>
        <w:t xml:space="preserve"> 3. Маңғыстау облысының жолаушылар көлігі және автомобиль жолдары басқармасының қызметін ұйымдастыру</w:t>
      </w:r>
    </w:p>
    <w:bookmarkStart w:name="z83" w:id="95"/>
    <w:p>
      <w:pPr>
        <w:spacing w:after="0"/>
        <w:ind w:left="0"/>
        <w:jc w:val="both"/>
      </w:pPr>
      <w:r>
        <w:rPr>
          <w:rFonts w:ascii="Times New Roman"/>
          <w:b w:val="false"/>
          <w:i w:val="false"/>
          <w:color w:val="000000"/>
          <w:sz w:val="28"/>
        </w:rPr>
        <w:t>
      17. "Маңғыстау облысының жолаушылар көлігі және автомобиль жолдары басқармасы" мемлекеттік мекемесіне басшылықты "Маңғыстау облысының жолаушылар көлігі және автомобиль жолдары басқармасы" мемлекеттік мекемесіне жүктелген міндеттердің орындалуына және оның функцияларын жүзеге асыруға дербес жауапты болатын басшы жүзеге асырады.</w:t>
      </w:r>
    </w:p>
    <w:bookmarkEnd w:id="95"/>
    <w:bookmarkStart w:name="z84" w:id="96"/>
    <w:p>
      <w:pPr>
        <w:spacing w:after="0"/>
        <w:ind w:left="0"/>
        <w:jc w:val="both"/>
      </w:pPr>
      <w:r>
        <w:rPr>
          <w:rFonts w:ascii="Times New Roman"/>
          <w:b w:val="false"/>
          <w:i w:val="false"/>
          <w:color w:val="000000"/>
          <w:sz w:val="28"/>
        </w:rPr>
        <w:t>
      18. "Маңғыстау облысының жолаушылар көлігі және автомобиль жолдары басқармасы" мемлекеттік мекемесінің басшысы облыс әкімімен қызметке тағайындалады және қызметтен босатылады.</w:t>
      </w:r>
    </w:p>
    <w:bookmarkEnd w:id="96"/>
    <w:bookmarkStart w:name="z85" w:id="97"/>
    <w:p>
      <w:pPr>
        <w:spacing w:after="0"/>
        <w:ind w:left="0"/>
        <w:jc w:val="both"/>
      </w:pPr>
      <w:r>
        <w:rPr>
          <w:rFonts w:ascii="Times New Roman"/>
          <w:b w:val="false"/>
          <w:i w:val="false"/>
          <w:color w:val="000000"/>
          <w:sz w:val="28"/>
        </w:rPr>
        <w:t>
      19. "Маңғыстау облысының жолаушылар көлігі және автомобиль жолдары басқармасы" мемлекеттік мекемесі басшысының Қазақстан Республикасының заңнамасына сәйкес қызметке тағайындалатын және қызметтен босатылатын орынбасарлары болады.</w:t>
      </w:r>
    </w:p>
    <w:bookmarkEnd w:id="97"/>
    <w:bookmarkStart w:name="z86" w:id="98"/>
    <w:p>
      <w:pPr>
        <w:spacing w:after="0"/>
        <w:ind w:left="0"/>
        <w:jc w:val="both"/>
      </w:pPr>
      <w:r>
        <w:rPr>
          <w:rFonts w:ascii="Times New Roman"/>
          <w:b w:val="false"/>
          <w:i w:val="false"/>
          <w:color w:val="000000"/>
          <w:sz w:val="28"/>
        </w:rPr>
        <w:t>
      20. "Маңғыстау облысының жолаушылар көлігі және автомобиль жолдары басқармасы" мемлекеттік мекемесі басшысының өкілеттігі:</w:t>
      </w:r>
    </w:p>
    <w:bookmarkEnd w:id="98"/>
    <w:bookmarkStart w:name="z87" w:id="99"/>
    <w:p>
      <w:pPr>
        <w:spacing w:after="0"/>
        <w:ind w:left="0"/>
        <w:jc w:val="both"/>
      </w:pPr>
      <w:r>
        <w:rPr>
          <w:rFonts w:ascii="Times New Roman"/>
          <w:b w:val="false"/>
          <w:i w:val="false"/>
          <w:color w:val="000000"/>
          <w:sz w:val="28"/>
        </w:rPr>
        <w:t>
      1) өз орынбасарларының, бөлім басшыларының міндеттері мен өкілеттіліктерін анықтайды;</w:t>
      </w:r>
    </w:p>
    <w:bookmarkEnd w:id="99"/>
    <w:bookmarkStart w:name="z88" w:id="100"/>
    <w:p>
      <w:pPr>
        <w:spacing w:after="0"/>
        <w:ind w:left="0"/>
        <w:jc w:val="both"/>
      </w:pPr>
      <w:r>
        <w:rPr>
          <w:rFonts w:ascii="Times New Roman"/>
          <w:b w:val="false"/>
          <w:i w:val="false"/>
          <w:color w:val="000000"/>
          <w:sz w:val="28"/>
        </w:rPr>
        <w:t>
      2) "Маңғыстау облысының жолаушылар көлігі және автомобиль жолдары басқармасы" қызметкерлерін қызметке тағайындайды және қызметтен босатады;</w:t>
      </w:r>
    </w:p>
    <w:bookmarkEnd w:id="100"/>
    <w:bookmarkStart w:name="z89" w:id="101"/>
    <w:p>
      <w:pPr>
        <w:spacing w:after="0"/>
        <w:ind w:left="0"/>
        <w:jc w:val="both"/>
      </w:pPr>
      <w:r>
        <w:rPr>
          <w:rFonts w:ascii="Times New Roman"/>
          <w:b w:val="false"/>
          <w:i w:val="false"/>
          <w:color w:val="000000"/>
          <w:sz w:val="28"/>
        </w:rPr>
        <w:t>
      3) заңнамада белгіленген тәртіпте "Маңғыстау облысының жолаушылар көлігі және автомобиль жолдары басқармасы" мемлекеттік мекемесінің қызметкерлеріне тәртіптік жазалар береді және көтермелеу шараларын қолданады;</w:t>
      </w:r>
    </w:p>
    <w:bookmarkEnd w:id="101"/>
    <w:bookmarkStart w:name="z90" w:id="102"/>
    <w:p>
      <w:pPr>
        <w:spacing w:after="0"/>
        <w:ind w:left="0"/>
        <w:jc w:val="both"/>
      </w:pPr>
      <w:r>
        <w:rPr>
          <w:rFonts w:ascii="Times New Roman"/>
          <w:b w:val="false"/>
          <w:i w:val="false"/>
          <w:color w:val="000000"/>
          <w:sz w:val="28"/>
        </w:rPr>
        <w:t>
      4) Қазақстан Республикасының заңнамасына сәйкес бұйрықтар шығарады;</w:t>
      </w:r>
    </w:p>
    <w:bookmarkEnd w:id="102"/>
    <w:bookmarkStart w:name="z91" w:id="103"/>
    <w:p>
      <w:pPr>
        <w:spacing w:after="0"/>
        <w:ind w:left="0"/>
        <w:jc w:val="both"/>
      </w:pPr>
      <w:r>
        <w:rPr>
          <w:rFonts w:ascii="Times New Roman"/>
          <w:b w:val="false"/>
          <w:i w:val="false"/>
          <w:color w:val="000000"/>
          <w:sz w:val="28"/>
        </w:rPr>
        <w:t>
      5) "Маңғыстау облысының жолаушылар көлігі және автомобиль жолдары басқармасы" мемлекеттік мекемесінің құрылымы мен штат кестесін бекітеді;</w:t>
      </w:r>
    </w:p>
    <w:bookmarkEnd w:id="103"/>
    <w:bookmarkStart w:name="z92" w:id="104"/>
    <w:p>
      <w:pPr>
        <w:spacing w:after="0"/>
        <w:ind w:left="0"/>
        <w:jc w:val="both"/>
      </w:pPr>
      <w:r>
        <w:rPr>
          <w:rFonts w:ascii="Times New Roman"/>
          <w:b w:val="false"/>
          <w:i w:val="false"/>
          <w:color w:val="000000"/>
          <w:sz w:val="28"/>
        </w:rPr>
        <w:t>
      6) барлық мемлекеттік органдарда және ұйымдарда "Маңғыстау облысының жолаушылар көлігі және автомобиль жолдары басқармасы" мемлекеттік мекемесінің мүддесін білдіреді;</w:t>
      </w:r>
    </w:p>
    <w:bookmarkEnd w:id="104"/>
    <w:bookmarkStart w:name="z93" w:id="105"/>
    <w:p>
      <w:pPr>
        <w:spacing w:after="0"/>
        <w:ind w:left="0"/>
        <w:jc w:val="both"/>
      </w:pPr>
      <w:r>
        <w:rPr>
          <w:rFonts w:ascii="Times New Roman"/>
          <w:b w:val="false"/>
          <w:i w:val="false"/>
          <w:color w:val="000000"/>
          <w:sz w:val="28"/>
        </w:rPr>
        <w:t>
      7) ерлер мен әйелдерді басшылық қызметке ұсыну кезінде гендерлік теңгерімнің сақталуын қамтамасыз етеді;</w:t>
      </w:r>
    </w:p>
    <w:bookmarkEnd w:id="105"/>
    <w:bookmarkStart w:name="z94" w:id="106"/>
    <w:p>
      <w:pPr>
        <w:spacing w:after="0"/>
        <w:ind w:left="0"/>
        <w:jc w:val="both"/>
      </w:pPr>
      <w:r>
        <w:rPr>
          <w:rFonts w:ascii="Times New Roman"/>
          <w:b w:val="false"/>
          <w:i w:val="false"/>
          <w:color w:val="000000"/>
          <w:sz w:val="28"/>
        </w:rPr>
        <w:t>
      8) "Маңғыстау облысының жолаушылар көлігі және автомобиль жолдары басқармасы" мемлекеттік мекемесіндегі сыбайлас жемқорлыққа қарсы іс-қимыл жасау жөніндегі жұмысқа жеке жауапты болады;</w:t>
      </w:r>
    </w:p>
    <w:bookmarkEnd w:id="106"/>
    <w:bookmarkStart w:name="z95" w:id="107"/>
    <w:p>
      <w:pPr>
        <w:spacing w:after="0"/>
        <w:ind w:left="0"/>
        <w:jc w:val="both"/>
      </w:pPr>
      <w:r>
        <w:rPr>
          <w:rFonts w:ascii="Times New Roman"/>
          <w:b w:val="false"/>
          <w:i w:val="false"/>
          <w:color w:val="000000"/>
          <w:sz w:val="28"/>
        </w:rPr>
        <w:t>
      9) Қазақстан Республикасының заңнамасына сәйкес өзге де өкілеттілікті жүзеге асырады.</w:t>
      </w:r>
    </w:p>
    <w:bookmarkEnd w:id="107"/>
    <w:bookmarkStart w:name="z96" w:id="108"/>
    <w:p>
      <w:pPr>
        <w:spacing w:after="0"/>
        <w:ind w:left="0"/>
        <w:jc w:val="both"/>
      </w:pPr>
      <w:r>
        <w:rPr>
          <w:rFonts w:ascii="Times New Roman"/>
          <w:b w:val="false"/>
          <w:i w:val="false"/>
          <w:color w:val="000000"/>
          <w:sz w:val="28"/>
        </w:rPr>
        <w:t>
      21. "Маңғыстау облысының жолаушылар көлігі және автомобиль жолдары басқармасы" мемлекеттік мекемесінің басшысы болмаған кезеңде оның өкілеттіктерін қолданыстағы заңнамаға сәйкес оны алмастыратын тұлға орындайды.</w:t>
      </w:r>
    </w:p>
    <w:bookmarkEnd w:id="108"/>
    <w:p>
      <w:pPr>
        <w:spacing w:after="0"/>
        <w:ind w:left="0"/>
        <w:jc w:val="left"/>
      </w:pPr>
      <w:r>
        <w:rPr>
          <w:rFonts w:ascii="Times New Roman"/>
          <w:b/>
          <w:i w:val="false"/>
          <w:color w:val="000000"/>
        </w:rPr>
        <w:t xml:space="preserve"> 4. Маңғыстау облысының жолаушылар көлігі және автомобиль</w:t>
      </w:r>
      <w:r>
        <w:br/>
      </w:r>
      <w:r>
        <w:rPr>
          <w:rFonts w:ascii="Times New Roman"/>
          <w:b/>
          <w:i w:val="false"/>
          <w:color w:val="000000"/>
        </w:rPr>
        <w:t>жолдары басқармасының мүлкі</w:t>
      </w:r>
    </w:p>
    <w:bookmarkStart w:name="z97" w:id="109"/>
    <w:p>
      <w:pPr>
        <w:spacing w:after="0"/>
        <w:ind w:left="0"/>
        <w:jc w:val="both"/>
      </w:pPr>
      <w:r>
        <w:rPr>
          <w:rFonts w:ascii="Times New Roman"/>
          <w:b w:val="false"/>
          <w:i w:val="false"/>
          <w:color w:val="000000"/>
          <w:sz w:val="28"/>
        </w:rPr>
        <w:t>
      22. "Маңғыстау облысының жолаушылар көлігі және автомобиль жолдары басқармасы" мемлекеттік мекемесінің жедел басқару құқығында оқшауланған мүлкі бар.</w:t>
      </w:r>
    </w:p>
    <w:bookmarkEnd w:id="109"/>
    <w:bookmarkStart w:name="z98" w:id="110"/>
    <w:p>
      <w:pPr>
        <w:spacing w:after="0"/>
        <w:ind w:left="0"/>
        <w:jc w:val="both"/>
      </w:pPr>
      <w:r>
        <w:rPr>
          <w:rFonts w:ascii="Times New Roman"/>
          <w:b w:val="false"/>
          <w:i w:val="false"/>
          <w:color w:val="000000"/>
          <w:sz w:val="28"/>
        </w:rPr>
        <w:t>
      23. "Маңғыстау облысының жолаушылар көлігі және автомобиль жолдары басқармасы"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10"/>
    <w:bookmarkStart w:name="z99" w:id="111"/>
    <w:p>
      <w:pPr>
        <w:spacing w:after="0"/>
        <w:ind w:left="0"/>
        <w:jc w:val="both"/>
      </w:pPr>
      <w:r>
        <w:rPr>
          <w:rFonts w:ascii="Times New Roman"/>
          <w:b w:val="false"/>
          <w:i w:val="false"/>
          <w:color w:val="000000"/>
          <w:sz w:val="28"/>
        </w:rPr>
        <w:t>
      24. "Маңғыстау облысының жолаушылар көлігі және автомобиль жолдары басқармасы" мемлекеттік мекемесі бекітілген мүлік облыстық коммуналдық меншікке жатады.</w:t>
      </w:r>
    </w:p>
    <w:bookmarkEnd w:id="111"/>
    <w:bookmarkStart w:name="z100" w:id="112"/>
    <w:p>
      <w:pPr>
        <w:spacing w:after="0"/>
        <w:ind w:left="0"/>
        <w:jc w:val="both"/>
      </w:pPr>
      <w:r>
        <w:rPr>
          <w:rFonts w:ascii="Times New Roman"/>
          <w:b w:val="false"/>
          <w:i w:val="false"/>
          <w:color w:val="000000"/>
          <w:sz w:val="28"/>
        </w:rPr>
        <w:t>
      25. Егер заңнамада өзгеше көзделмесе, "Маңғыстау облысының жолаушылар көлігі және автомобиль жолдары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2"/>
    <w:p>
      <w:pPr>
        <w:spacing w:after="0"/>
        <w:ind w:left="0"/>
        <w:jc w:val="left"/>
      </w:pPr>
      <w:r>
        <w:rPr>
          <w:rFonts w:ascii="Times New Roman"/>
          <w:b/>
          <w:i w:val="false"/>
          <w:color w:val="000000"/>
        </w:rPr>
        <w:t xml:space="preserve"> 5. Ережеге өзгерістер мен толықтырулар енгізу тәртібі</w:t>
      </w:r>
    </w:p>
    <w:bookmarkStart w:name="z101" w:id="113"/>
    <w:p>
      <w:pPr>
        <w:spacing w:after="0"/>
        <w:ind w:left="0"/>
        <w:jc w:val="both"/>
      </w:pPr>
      <w:r>
        <w:rPr>
          <w:rFonts w:ascii="Times New Roman"/>
          <w:b w:val="false"/>
          <w:i w:val="false"/>
          <w:color w:val="000000"/>
          <w:sz w:val="28"/>
        </w:rPr>
        <w:t>
      26. Ережеге өзгерістер мен толықтырулар енгізу Маңғыстау облысы әкімдігінің қаулысымен жүргізіледі.</w:t>
      </w:r>
    </w:p>
    <w:bookmarkEnd w:id="113"/>
    <w:bookmarkStart w:name="z102" w:id="114"/>
    <w:p>
      <w:pPr>
        <w:spacing w:after="0"/>
        <w:ind w:left="0"/>
        <w:jc w:val="both"/>
      </w:pPr>
      <w:r>
        <w:rPr>
          <w:rFonts w:ascii="Times New Roman"/>
          <w:b w:val="false"/>
          <w:i w:val="false"/>
          <w:color w:val="000000"/>
          <w:sz w:val="28"/>
        </w:rPr>
        <w:t xml:space="preserve">
      27. Ережеге енгізілген өзгерістер мен толықтырулар Қазақстан Республикасының заңнамасына сәйкес тіркеледі. </w:t>
      </w:r>
    </w:p>
    <w:bookmarkEnd w:id="114"/>
    <w:p>
      <w:pPr>
        <w:spacing w:after="0"/>
        <w:ind w:left="0"/>
        <w:jc w:val="left"/>
      </w:pPr>
      <w:r>
        <w:rPr>
          <w:rFonts w:ascii="Times New Roman"/>
          <w:b/>
          <w:i w:val="false"/>
          <w:color w:val="000000"/>
        </w:rPr>
        <w:t xml:space="preserve"> 6. Маңғыстау облысының жолаушылар көлігі және автомобиль жолдары басқармасын қайта ұйымдастыру және тарату</w:t>
      </w:r>
    </w:p>
    <w:bookmarkStart w:name="z103" w:id="115"/>
    <w:p>
      <w:pPr>
        <w:spacing w:after="0"/>
        <w:ind w:left="0"/>
        <w:jc w:val="both"/>
      </w:pPr>
      <w:r>
        <w:rPr>
          <w:rFonts w:ascii="Times New Roman"/>
          <w:b w:val="false"/>
          <w:i w:val="false"/>
          <w:color w:val="000000"/>
          <w:sz w:val="28"/>
        </w:rPr>
        <w:t>
      28. "Маңғыстау облысының жолаушылар көлігі және автомобиль жолдары басқармасы" мемлекеттік мекемесін қайта ұйымдастыру және тарату Қазақстан Республикасының заңнамасына сәйкес Маңғыстау облысы әкімдігімен жүзеге асырылады.</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