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a0ae0" w14:textId="0fa0a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Қызылсай селолық елді мекенін "ауыл" санатына жатқызу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2014 жылғы 30 мамырдағы № 126 қаулысы және Маңғыстау облысы мәслихатының 2014 жылғы 27 мамырдағы № 17/255 шешімі. Маңғыстау облысының Әділет департаментінде 2014 жылғы 01 шілдеде № 2464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Республикасының әкімшілік-аумақтық құрылысы туралы» 1993 жылғы 8 желтоқсандағы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Жаңаөзен қалалық мәслихатының және Жаңаөзен қаласының әкімдігінің пікірін ескере отырып,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Қызылсай селолық елді мекені «ауыл» санатына жатқызылсын.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Маңғыстау облыстық мәслихаты аппаратының басшысы (Д.Сейбағытов) осы қаулы мен шешімнің әділет органдарында мемлекеттік тіркелуін, «Әділет»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мен шешімнің орындалуын бақылау облыс әкімінің орынбасары Ә. Шөжеғұловқа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 </w:t>
      </w:r>
      <w:r>
        <w:rPr>
          <w:rFonts w:ascii="Times New Roman"/>
          <w:b w:val="false"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 </w:t>
      </w:r>
      <w:r>
        <w:rPr>
          <w:rFonts w:ascii="Times New Roman"/>
          <w:b w:val="false"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 А. Айдарбаев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 Т. Болатбаева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 хатшысы               Б. Жүсіпов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