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e2c8" w14:textId="608e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"Түпқараған ауданының Сайын Шапағатов селолық округін құру туралы" облыс әкімдігінің 2010 жылғы 15 шілдедегі № 266 қаулысына және облыстық мәслихаттың 2010 жылғы 23 шілдедегі № 26/304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2014 жылғы 30 шілдедегі № 187 қаулысы және Маңғыстау облыстық мәслихатының 2014 жылғы 30 шілдедегі № 18/281 шешімі. Маңғыстау облысының Әділет департаментінде 2014 жылғы 04 қыркүйекте № 2490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әкімшілік-аумақтық құрылысы туралы» 1993 жылғы 8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Түпқараған аудандық мәслихатының және Түпқараған ауданы әкімдігінің ұсынысын қарап, облыс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«Түпқараған ауданының Сайын Шапағатов селолық округін құру туралы» облыс әкімдігінің 2010 жылғы 15 шілдедегі № 266 қаулысынажәне облыстық мәслихаттың 2010 жылғы 23 шілдедегі </w:t>
      </w:r>
      <w:r>
        <w:rPr>
          <w:rFonts w:ascii="Times New Roman"/>
          <w:b w:val="false"/>
          <w:i w:val="false"/>
          <w:color w:val="000000"/>
          <w:sz w:val="28"/>
        </w:rPr>
        <w:t>№ 26/304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2076 болып тіркелген, «Маңғыстау» газетінде 2010 жылғы 25 тамызда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 мен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мәтіндегі мемлекеттік тілдегі «(село)» деген сөз, орыс тіліндегі «ауыл» деген сөз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Облыстық мәслихат аппаратының басшысы (Д.Сейбағытов) осы қаулы мен шешімнің әділет органдарында мемлекеттік тіркелуін, «Әділет»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шешімнің орындалуын бақылау облыс әкімінің орынбасары Р.М. Әміржановқа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 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 А. Айдарбаев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Төрағалық етуші,облыстық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Б. Жүсіпов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