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b333" w14:textId="632b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(органикалық тыңайтқыштарды қоспағанда) түрлерін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22 тамыздағы № 201 қаулысы. Маңғыстау облысының Әділет департаментінде 2014 жылғы 24 қыркүйекте № 2496 болып тіркелді. Күші жойылды – Маңғыстау облысы әкімдігінің 2016 жылғы 01 сәуірдегі № 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әкімдігінің 01.04.2016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86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–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Субсидияланатын тыңайтқыштардың (органикалық тыңайтқыштарды қоспағанда) түрлері мен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өндірушілер өткізген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берушіден және (немесе) шетелдік тыңайтқыш өндірушілерден сатып алынған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"Облыстық ауыл шаруашылығы басқармасы" мемлекеттік мекемесі (К. Ерғалиев):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Ә.А. Шөжеғұловқа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тамызда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М.Б. Альбекова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тамызда 2014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бюджеттік жоспарлау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Ж.Ұ. Ұланова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тамызда 2014 ж.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"Облыстық ауыл 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К. Ерғалиев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тамызда 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тамызда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тамызда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(органикалық тыңайтқыштарды қоспағанда) түрлері мен отандық өндірушілер өткізген тыңайтқыштардың 1 тоннасына (литріне, килограмына)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7793"/>
        <w:gridCol w:w="379"/>
        <w:gridCol w:w="1016"/>
        <w:gridCol w:w="2495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субсидиялардың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(N- 34,4 %)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(N- 10 %;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(органикалық тыңайтқыштарды қоспағанда) түрлері мен тыңайтқыш берушіден және (немесе) шетелдік тыңайтқыш өндірушілерден сатып алынған тыңайтқыштардың 1 тоннасына (литріне, килограмына)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8662"/>
        <w:gridCol w:w="280"/>
        <w:gridCol w:w="1062"/>
        <w:gridCol w:w="1841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субсидиялардың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(N-13: P-40: K-13+ 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(N-19: P-19: K-19+2MgO 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(N-03: P-07: K-37 + 2MgO +TE)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Монокалий 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ерігіш кальций нитраты (кальций селитрасы)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Калий нитраты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