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bf51" w14:textId="6e0b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 бекіту туралы" 2014 жылғы 17 наурыздағы № 52 Маңғыстау облысы әкімдігінің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29 тамыздағы № 208 қаулысы. Маңғыстау облысы Әділет департаментінде 2014 жылғы 09 қазанда № 2513 болып тіркелді. Күші жойылды-Маңғыстау облысы әкімдігінің 2017 жылғы 6 қарашадағы № 2668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06.11.2017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 бекіту туралы" 2014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 әкімдігінің қаулысына (Нормативтік құқықтық актілердің мемлекеттік тізілімінде № 2408 тіркелді, "Әділет" ақпараттық- құқықтық жүйесінде 2014 жылғы 6 мамырда жарияланды)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"Мемлекеттік қызмет көрсету процесінде рәсімдердің 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және (немесе) Орталықпен өзара іс-қимыл тәртібінің және мемлекеттік қызмет көрсету процесінде ақпараттық жүйелерді қолдану тәртібінің сипаттамасы осы Регламентке 4-қосымшаға сәйкес мемлекеттік қызмет көрсетудің бизнес-процестерінің анықтамалығында көрсетіледі.";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жолаушылар көлігі және автомобиль жолдары  басқармасы" мемлекеттік мекемесі (Ө.С. Бисақаев)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көлігі және автомобиль жолдары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Ө.С.Бисақаев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тамыз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сәулет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құрылысы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Жайлау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тамыз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және аудандық маңызы бар, сондай-ақ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мекендердегі жалпы пайдаланымдағы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 бөлінген белдеуінде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объектісін орналастыруға рұқсат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