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743c" w14:textId="db17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2014 жылғы 13 наурыздағы № 46 "Маңғыстау облысының жолаушылар көлігі және автомобиль жолдары басқармасы" мемлекеттiк мeкeмeciнің ережесін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2014 жылғы 26 қыркүйектегі № 234 қаулысы. Маңғыстау облысының Әділет департаментінде 2014 жылғы 05 қарашада № 2516 болып тіркелді. Күші жойылды-Маңғыстау облысы әкімдігінің 2019 жылғы 15 наурыздағы № 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15.03.2019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және "Нормативтiк құқықтық актiлер туралы" 1998 жылғы 24 наурыздағы Қазақстан Республикасының Заңдарына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2014 жылғы 13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облысының жолаушылар көлігі және автомобиль жолдары басқармасы" мемлекеттiк мeкeмeciнің ережесін бекіту туралы" қаулысына (Нормативтік құқықтық актілерді мемлекеттік тіркеу тізілімінде № 2370 болып тіркелген, 2014 жылғы 31 наурызда "Әділет" ақпараттық-құқықтық жүйесінде жарияланған) мынадай өзгерістер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"Маңғыстау облысының жолаушылар көлігі және автомобиль жолдары басқармасы" мемлекеттiк мeкeмeciнің ережесінде: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15-тармақтың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 мен 16-тармақтың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тармақшасы алынып тасталсын.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жолаушылар көлігі және автомобиль жолдары басқармасы" мемлекеттік мекемесі (Ө.С. Бисақаев) осы қаулының "Әділет" ақпараттық-құқықтық жүйесінде және бұқаралық ақпараттар құралдарында ресми жариялануын, Маңғыстау облысы әкімдігінің интернет-ресурсында орналасуын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С.Т. Алдашевқа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әділет органдарында мемлекеттiк тiркелген күннен бастап күшiне енедi және ол алғашқы ресми жарияланған күнінен кейін күнтізбелік он күн өткен соң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облысының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жолаушылар көлігі және автомобиль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жолдары басқармасы"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Ө.С. Бисақаев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қыркүйек 2014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