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69e5" w14:textId="3876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тірек ауылдық елді мекендерінің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10 қарашада № 276 қаулысы. Маңғыстау облысы Әділет департаментінде 2014 жылғы 19 желтоқсанда № 2555 болып тіркелді. Күші жойылды – Маңғыстау облысы әкімдігінің 2016 жылғы 01 маусымдағы № 156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әкімдігінің 01.06.2016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Премьер-Министрінің бірінші орынбасары – Қазақстан Республикасы Өңірлік даму министрінің 2013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234/НҚ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Тірек ауылдық елді мекендерді анықтау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Маңғыстау облысының тірек ауылдық елді мекендерінің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облысының экономика және бюджеттік жоспарлау басқармасы" мемлекеттік мекемесі (Ж.Ұ. Ұланова)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Ш.Л. Илмұханбетоваға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Ж.Ұ. Ұланова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10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тірек ауылдық елді мекендерінің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999"/>
        <w:gridCol w:w="1557"/>
        <w:gridCol w:w="2115"/>
        <w:gridCol w:w="6006"/>
      </w:tblGrid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Сайөтес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