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d785" w14:textId="cbdd7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2014 жылғы 06 маусымдағы № 21/201"Ақтау қаласының құрмет грамотасымен наградтау туралы Ережені бекіту туралы"шешіміне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қалалық мәслихатының 2014 жылғы 24 қарашада № 25/243 шешімі. Маңғыстау облысы Әділет департаментінде 2014 жылғы 26 желтоқсанда № 2566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«Нормативтiк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Маңғыстау облысының әділет департаментінің 16.09.2014 жылғы № 02-11-2137 хатын орындау мақсатында Ақтау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2014 жылғы 06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21/201</w:t>
      </w:r>
      <w:r>
        <w:rPr>
          <w:rFonts w:ascii="Times New Roman"/>
          <w:b w:val="false"/>
          <w:i w:val="false"/>
          <w:color w:val="000000"/>
          <w:sz w:val="28"/>
        </w:rPr>
        <w:t xml:space="preserve"> «Ақтау қаласының Құрмет грамотасымен наградтау туралы Ережені бекіту туралы» шешіміне (нормативтік құқықтық актілерді мемлекеттік тіркеу Тізілімінде 2014 жылғы 17 шілдеде № 2478 болып тіркелген, 2014 жылғы 26 шілдедегі № 124 «Маңғыстау»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тіліндегі мәтініне өзгерістер мен толықтырулар енгізілді: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Ақтау қаласының Құрмет грамотасымен наградтау туралы </w:t>
      </w:r>
      <w:r>
        <w:rPr>
          <w:rFonts w:ascii="Times New Roman"/>
          <w:b w:val="false"/>
          <w:i w:val="false"/>
          <w:color w:val="000000"/>
          <w:sz w:val="28"/>
        </w:rPr>
        <w:t>Ереженің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Жалпы ережелерде: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 реттік нөмірі 1 санымен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 реттік нөмірі 2 санымен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реттік нөмірі 3 санымен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5 реттік нөмірі 4 санымен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6 реттік нөмірі 5 санымен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Ақтау қаласының Құрмет грамотасының сипатаммасында: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бірінші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6 реттік нөмірімен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Ақтау қаласының Құрмет грамотасын тапсырудың тәртібінде: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бірінші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7 реттік нөмірімен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екінші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8 реттік нөмірімен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үшінші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9 реттік нөмірімен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ресми тіліндегі мәтіні өзгеріссіз қалдырылды.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Ақтау қалалық мәслихатының аппарат басшысы (Д.Телегенова) осы шешім мемлекеттік тіркелгеннен кейін, оның «Әділет» ақпараттық-құқықтық жүйесінде және бұқаралық ақпарат құралдарында ресми жариялауын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депутаттар өкілеттігі және әдеп, заңдылық пен құқық тәртібі мәселелері жөніндегі тұрақты комиссиясына жүктелсін (Ы.Көшербай).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Маңғыстау облысының әділет департаментінде мемлекеттік тіркелген күннен бастап күшіне енеді және ол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 М.Молдағұлов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