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8783" w14:textId="31f8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Құрық селолық елді мекенін «ауыл» санатына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09 желтоқсандағы № 307 қаулысы және Маңғыстау облыстық мәслихатының 2014 жылғы 11 желтоқсандағы № 21/315  шешімі. Маңғыстау облысы Әділет департаментінде 2015 жылғы 14 қаңтарда № 2588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1993 жылғы 8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маслихатының және Қарақия ауданының әкімдігінің пікірін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Құрық селолық елді мекені «ауыл» санатына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(Д.Сейбағытов) осы қаулы мен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облыс әкімінің орынбасары Р.М.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Б. Сарман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