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0626" w14:textId="daa0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2013 жылғы 10 желтоқсандағы № 13/193 "Маңғыстау облысының қалалары мен елді мекендерінің аумақтарын абаттандыру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2014 жылғы 11 желтоқсандағы № 21/329 шешімі. Маңғыстау облысы Әділет департаментінде 2015 жылғы 16 қаңтарда № 2590 болып тіркелді. Күші жойылды - Маңғыстау облыстық мәслихатының 2015 жылғы 10 желтоқсандағы № 29/434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облыстық мәслихатының 10.12.2015 </w:t>
      </w:r>
      <w:r>
        <w:rPr>
          <w:rFonts w:ascii="Times New Roman"/>
          <w:b w:val="false"/>
          <w:i w:val="false"/>
          <w:color w:val="ff0000"/>
          <w:sz w:val="28"/>
        </w:rPr>
        <w:t>№ 29/434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сәулет, қала құрылысы және құрылыс қызметі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16 шілдедегі Қазақстан Республикасының заңдарына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2013 жылғы 10 желтоқсандағы № 13/193 «Маңғыстау облысының қалалары мен елді мекендерінің аумақтарын абаттандыру Қағидасын бекіту туралы» шешіміне (нормативтік құқықтық актілерінің мемлекеттік тіркеу тізілімінде № 2348 болып тіркелген, «Әділет» ақпараттық-құқықтық жүйесінде 2014 жылғы 30 қаңтарда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Ортақ пайдаланудағы аумақтарды, жүргіншілер жолын, өтетін жолдарды тазарту» тарауындағы: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«Магистральді жолдар бойына орналасқан немесе олардан көгал арқылы бөлінген тротуарларды, сондай-ақ жағалауға іргелес тротуарларды тазартуды аумақты абаттандыру, тазалау және күтіп-ұстау паспорттарына сәйкес тротуарларды күтіп-ұстауға жауапты немесе аталған жұмыстарды конкурста жеңіп алған жеке және заңды тұлғалар жүргізеді.».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 әкімінің бірінші орынбасары С.Т. Алдашевқа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министрлiгiнiң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және қадағалау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Қ.Ш. Мырзатов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қорғау комитеті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М.Ж. Қадыр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Е.Д. Дүзмағамбетов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О.С. Аяпов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құрылысы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Н.М. Жайлау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Б.Д. Ұлықпанов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істер министрлігі 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iшкi iстер департаментi»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Қ.С. Дәлбеков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