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a31c" w14:textId="3b5a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Ақтау қаласы бойынша халықтың нысаналы топтарына жататын адамдардың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2014 жылғы 06 қаңтардағы № 26 қаулысы. Маңғыстау облысының Әділет департаментінде 2014 жылғы 15 қаңтарда № 2343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«Халықты жұмыспен қамту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Ақтау қаласы бойынша халықтың нысаналы топтарына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21 жастан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55 жастан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ұзақ уақыт бойы (бір жылдан астам) жұмыс жасамаған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«Ақтау қалалық жұмыспен қамту және әлеуметтік бағдарламалар бөлімі» мемлекеттік мекемесі (Г.Н. Хайрлиева) Маңғыстау облысының әділет департаментінде мемлекеттік тіркелгеннен кейін осы қаулының интернет-ресурста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бақылау қала әкiмiнiң орынбасары Р.Т. Елтизаровқа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Маңғыстау облысы Ақтау қаласы әкімдігінің 26.05.2014 </w:t>
      </w:r>
      <w:r>
        <w:rPr>
          <w:rFonts w:ascii="Times New Roman"/>
          <w:b w:val="false"/>
          <w:i w:val="false"/>
          <w:color w:val="00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әкiмi                              Е. Жаңбыршин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«Ақтау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Г. Хайрлиева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06 желтоқсан 2014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