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8b2c" w14:textId="0e68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12 наурызындағы № 352 қаулысы. Маңғыстау облысының Әділет департаментінде 2014 жылғы 16 сәуірінде № 2396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«Қазақстан Республикасындағы жергілікті мемлекеттік басқару және өзін-өзі басқару туралы»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«Білім туралы»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арналған мектепке дейінгі тәрбие мен оқытуға мемлекеттік білім беру тапсырысын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білім бөлімі» мемлекеттік мекемесі (С.М. Құрманғазиева):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тәрбие мен оқытуға мемлекеттік білім беру тапсырысын, жан басына шаққандағы қаржыландыруды жүргізуді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Маңғыстау облысының әділет департаментінде мемлекеттік тіркелгеннен кейін осы қаулының қала әкімдігінің интернет-ресурсында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 әкімдігінің осы қаулысы Маңғыстау облысының әділет департаментінде тіркелген күннен бастап күшіне енеді және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әкімінің м.а.                      Н. Аққұлов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наурыз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8"/>
        <w:gridCol w:w="1237"/>
        <w:gridCol w:w="1855"/>
        <w:gridCol w:w="1855"/>
        <w:gridCol w:w="1855"/>
        <w:gridCol w:w="1856"/>
        <w:gridCol w:w="1856"/>
        <w:gridCol w:w="1649"/>
        <w:gridCol w:w="1856"/>
        <w:gridCol w:w="1856"/>
        <w:gridCol w:w="1857"/>
      </w:tblGrid>
      <w:tr>
        <w:trPr>
          <w:trHeight w:val="900" w:hRule="atLeast"/>
        </w:trPr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орналасуы (аудан, қала)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</w:p>
        </w:tc>
      </w:tr>
      <w:tr>
        <w:trPr>
          <w:trHeight w:val="24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  <w:tr>
        <w:trPr>
          <w:trHeight w:val="330" w:hRule="atLeast"/>
        </w:trPr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2660"/>
        <w:gridCol w:w="3360"/>
        <w:gridCol w:w="3080"/>
        <w:gridCol w:w="2660"/>
      </w:tblGrid>
      <w:tr>
        <w:trPr>
          <w:trHeight w:val="9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</w:p>
        </w:tc>
      </w:tr>
      <w:tr>
        <w:trPr>
          <w:trHeight w:val="2475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</w:tr>
      <w:tr>
        <w:trPr>
          <w:trHeight w:val="3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білім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 м.у.а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С.М. Құрманғазиева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наурыз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