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8ebf" w14:textId="f648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 - атқару инспекциясы пробация қызметінің есебінде тұрған тұлғалар, сондай-ақ бас бостандығынан айыру орындарынан босатылған тұлғалар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2014 жылғы 14 шілдедегі № 962 қаулысы. Маңғыстау облысының Әділет департаментінде 2014 жылғы 8 тамызда № 2483 болып тіркелді. Күші жойылды - Маңғыстау облысы Ақтау қаласы әкімдігінің 2017 жылғы 14 наурыздағы № 512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Ақтау қаласы әкімдігінің 14.03.2017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512 </w:t>
      </w:r>
      <w:r>
        <w:rPr>
          <w:rFonts w:ascii="Times New Roman"/>
          <w:b w:val="false"/>
          <w:i w:val="false"/>
          <w:color w:val="ff0000"/>
          <w:sz w:val="28"/>
        </w:rPr>
        <w:t>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қылмыстық - атқару инспекциясы пробация қызметінің есебінде тұрған тұлғаларды, сондай-ақ бас бостандығынан айыру орындарынан босатылған тұлғаларды және интернаттық ұйымдарды бітіруші кәмелетке толмағандарды әлеуметтік қорғау және жұмыспен қамту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Ақтау қаласының жұмыс берушілеріне жұмыс орындарына мынадай квота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қылмыстық-атқару инспекциясы пробация қызметінің есебінде тұрған тұлғалар үшін жұмыс орындары жалпы санының 1 пайызы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 бостандығынан айыру орындарынан босатылған тұлғалар үшін жұмыс орындары жалпы санының 1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интернаттық ұйымдарды бітіруші кәмелетке толмағандар үшін жұмыс орындары жалпы санының 1 пайызы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Маңғыстау облысы Ақтау қаласы әкімдігінің 18.03.2016 </w:t>
      </w:r>
      <w:r>
        <w:rPr>
          <w:rFonts w:ascii="Times New Roman"/>
          <w:b w:val="false"/>
          <w:i w:val="false"/>
          <w:color w:val="ff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"Ақтау қалалық жұмыспен қамту және әлеуметтік бағдарламалар бөлімі" мемлекеттік мекемесі (Г. Хайрлиева) қамтамасыз етсін: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белгіленген квотаға сәйкес бос жұмыс орындарына қылмыстық-атқару инспекциясы пробация қызметінің есебінде тұрғандарды, сондай-ақ бас бостандығынан айыру орындарынан босатылған тұлғаларды және интернаттық ұйымдарды бітіруші кәмелетке толмағандарды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Маңғыстау облысының әділет департаментінде мемлекеттік тіркелгеннен кейін осы қаулының "Әділет" ақпараттық-құқықтық жүйесінде жариялауын камтамасыз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Ж.Т. Көшмағанбетовке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3-тармақ жаңа редакцияда Маңғыстау облысы Ақтау қаласы әкімдігінің 18.03.2016 </w:t>
      </w:r>
      <w:r>
        <w:rPr>
          <w:rFonts w:ascii="Times New Roman"/>
          <w:b w:val="false"/>
          <w:i w:val="false"/>
          <w:color w:val="ff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Қала әкімдігінің осы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Маңғыстау облысының әділет департаментінде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Жаңбыршин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