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a48e" w14:textId="bf0a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2013 жылғы 10 маусымдағы № 819 "Ақтау қаласында көшпелі сауданы жүзеге асыру үшін арнайы бөлінген сауда орындарын белгілеу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08 шілдедегі № 932 қаулысы. Маңғыстау облысы Әділет департаментінде 2014 жылғы 13 тамызда № 2486 болып тіркелді. Күші жойылды - Маңғыстау облысы Ақтау қаласы әкімдігінің 2017 жылғы 5 маусымдағы № 1028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– Маңғыстау облысы Ақтау қаласы әкімдігінің 05.06.2017 № 1028 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"Сауда қызметін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12 сәуірдегі Қазақстан Республикасының Заңдарына, "Ішкі сауда Ережесін бекіту туралы" 2005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"Тамақ өнімдерінің көтерме және бөлшек сауда объектілеріне қойылатын санитариялық-эпидемиологиялық талаптар" санитариялық қағидаларын бекіту туралы" 2012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қаулыларына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Ақтау қаласы әкімдігінің 2013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№819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қаласында көшпелі сауданы жүзеге асыру үшін арнайы бөлінген сауда орындарын белгілеу туралы" (нормативтік құқықтық актілерді мемлекеттік тіркеу Тізілімінде № 2257 болып тіркелген, 2013 жылғы 13 шілдедегі № 113 "Маңғыстау" газетінде жарияланған) қаулысына мынадай өзгерістер мен толықтырулар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Ақтау қаласында көшпелі сауданы жүзеге асыру үшін арнайы бөлінген сауда орындары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белгіленсін: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қаласының аумағында арнайы бөлінген орындарда жеміс-көкөніс және бақша өнімдерін сататын уақытша сауда орындарының тізбесі";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қаласының аумағында арнайы бөлінген орындарда жүгері, балмұздақ және алкогольсіз сусындар сататын уақытша сауда орындарының тізбесі".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"Ақтау қалалық кәсіпкерлік, ауыл шаруашылығы және ветеринария бөлімі" мемлекеттік мекемесі (Қ. Нұрсұлтанов) осы қаулының Маңғыстау облысы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қала әкімінің орынбасары Р.Т. Елтизаровқа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КЕЛІСІЛДІ”: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жер қатынастары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 Бапанаев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жылғы 08 шілде</w:t>
      </w:r>
      <w:r>
        <w:br/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КЕЛІСІЛДІ”: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“Ақтау қалалық кәсіпкерлік,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және ветеринария бөлімі”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Қ. Нұрсұлтанов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жылғы 08 шілде</w:t>
      </w:r>
      <w:r>
        <w:br/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қаласының ішкі істер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Ақшауов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жылғы 08 шілде</w:t>
      </w:r>
      <w:r>
        <w:br/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“Ақтау қалалық тұрғын-үй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тұрғын-үй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бөлімі”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Амангельдиев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жылғы 08 шілде</w:t>
      </w:r>
      <w:r>
        <w:br/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КЕЛІСІЛДІ”: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“Қазақстан Республикасы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құқықтарын қорғау агенттігінің Маңғыстау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облысы тұтынушылардың құқықтарын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Ақтау қалалық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басқармасы”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Утеева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жылғы 08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08 шілде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932 қаулысына 1 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жеміс-көкөніс және бақша өнімдерін сататын уақытша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7563"/>
        <w:gridCol w:w="1381"/>
        <w:gridCol w:w="1679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4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орындарының орналасуы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түрі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саны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аудан, "Нұр-Плаза" жағажайына қарама-қарсы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аудан, № 61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аудан, № 24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шағын аудан, № 10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("Дана" дүкенінің алдында)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("Дана" дүкенінің алдында)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 60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 66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аудан, № 24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шағын аудан, № 31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шағын аудан, № 14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шағын аудан, № 6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аудан, № 28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 аудан, № 8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 аудан, № 30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шағын аудан, № 18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аудан, № 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шағын аудан, № 11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 аудан, № 51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№ 20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№ 43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№ 49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шағын аудан, № 28а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 аудан, № 16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 аудан, № 9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 аудан, № 52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 аудан, № 35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шағын аудан, “Әлем-Т” жауапкершілігі шектеулі серіктестігі базарының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шағын аудан, № 15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шағын аудан, № 12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 аудан, № 2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 аудан, № 31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шағын аудан, № 15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 аудан, № 31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("Аман" дүкенінің алдында)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шағын аудан, № 4 үйдің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шағын аудан, № 15 үйдің жанында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аумағындағы демалыс орнының қиылысына дейін ("Маңғыстау атом энергетикалық комбинаты-Қазатомөнеркәсіп" жауапкершілігі шектеулі серіктестігі зауыты)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тұрғын-үй массивінің ауданында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"Химия-тауметаллургиялық комбинаты" зауыты аймағындағы теміржол айрығына дейін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 сататын базарының ауданында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Приозерный-3 кенті, "Береке" кафесінің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фабрикасы ауданында орналасқан "Бақ" көкөніс сауда орталығының жанында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фабрикасы ауданында "Нұрлан" авто жанар-жағармай бекетіне қарама-қарсы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08 шілде 2014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932 қаулысына 2 қосымша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жүгері, балмұздақ және алкогольсіз сусындар сататын уақытша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6729"/>
        <w:gridCol w:w="1733"/>
        <w:gridCol w:w="1734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0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орындарының орналасуы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түрі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сауда орнының саны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аудан, "Солдатский пляж" теңіз жағалауындағы алаңда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("Тау" кафесінің алдына)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"Өнер галериясы" жанындағы теңіз жағалауы, құлама ауданында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аудан, "Захаров" саябағы ауданында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 шағын аудан, теңіз жағалауы, құлама ауданында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аудан, "Волна" базарының жанында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аудан, "Ұшақ" монументінің жанында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 аудан, "Сәуле" дүкенінің алдында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 шағын аудан, теңіз жағалауы, құлама ауданында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аудан, "Ынтымақ" алаңында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№ 51 үйдің жанында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№ 5 үйдің жанында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шағын аудан, теңіз жағалауындағы алаңда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шағын 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("Балалар әлемі" дүкенінің алдына)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автодүкендерден және шатырлардан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