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c7a8" w14:textId="2c3c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үшін атаулы және мереке күндерінің тізбесін, оны көрсету еселігін бекіту, сондай-ақ әлеуметтік көмектің мөлшерін белгілеу туралы" 2013 жылғы 12 желтоқсандағы № 16/155 қалалық мәслихаттың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мәслихатының 2014 жылғы 11 қыркүйектегі № 24/220 шешімі. Маңғыстау облысының Әділет департаментінде 2014 жылғы 08 қазанда № 2512 болып тіркелді. Күші жойылды-Маңғыстау облысы Ақтау қалалық мәслихатының 2016 жылғы 21 қазандағы № 5/58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Ақтау қалалық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 жергілікті мемлекеттік басқару және өзін-өзі басқару"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"Мұқтаж азаматтардың жекелеген санаттарына әлеуметтік көмек көрсету үшін атаулы және мереке күндерінің тізбесін, оны көрсету еселігін бекіту, сондай-ақ әлеуметтік көмектің мөлшерін белгілеу туралы" 2013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қалалық мәслихаттың шешіміне (нормативтік құқықтық актілерді мемлекеттік тіркеу Тізілімінде № 2339 болып тіркелген, № 20-21 "Маңғыстау" газетінде 2014 жылғы 1 ақпанда жарияланған) төмендегідей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489"/>
        <w:gridCol w:w="6801"/>
        <w:gridCol w:w="1887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 – Балаларды қорғау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жастан 18 жасқа дейінгі барлық топтың мүгедек балалары және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айлық есептік көрсеткіш"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Ақтау қалалық мәслихатының аппарат басшысы (Д. Телегенова) осы шешім Маңғыстау облыстық әділет департаментінде мемлекеттік тіркелгеннен кейін "Әділет" ақпараттық-құқықтық жүйесінің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орындалысын бақылау қалалық мәслихаттың әлеуметтік мәселелері жөніндегі тұрақты комиссиясына жүктелсін (С. 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</w:t>
      </w:r>
      <w:r>
        <w:rPr>
          <w:rFonts w:ascii="Times New Roman"/>
          <w:b w:val="false"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әділет департаментінде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қыркүйек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қыркүйек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