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0b838" w14:textId="360b8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қаласының Өмірзақ ауылының бөлек жергілікті қоғамдастық жиындарын өткізудің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Ақтау қалалың мәслихатының 2014 жылғы 24 қарашада № 25/238 шешімі. Маңғыстау облысы Әділет департаментінде 2014 жылғы 30 желтоқсанда № 2571 болып тіркелді. Күші жойылды-Маңғыстау облысы Ақтау қалалық мәслихатының 2020 жылғы 23 желтоқсандағы № 38/425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Ақтау қалалық мәслихатының 23.12.2020 </w:t>
      </w:r>
      <w:r>
        <w:rPr>
          <w:rFonts w:ascii="Times New Roman"/>
          <w:b w:val="false"/>
          <w:i w:val="false"/>
          <w:color w:val="ff0000"/>
          <w:sz w:val="28"/>
        </w:rPr>
        <w:t>№ 38/425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 бабының 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қаулысына сәйкес Ақтау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Ақтау қаласының Өмірзақ ауылының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Ақтау қалалық мәслихатының аппарат басшысы (Д.Телегенова) осы шешім Маңғыстау облысының әділет департаментінде мемлекеттік тіркелгеннен кейін, "Әділет" ақпараттық-құқықтық жүйесінде ресми жариялауын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қалалық мәслихаттың депутаттар өкілеттігі және әдеп, заңдылық пен құқық тәртібі мәселелері жөніндегі тұрақты комиссиясына жүктелсін (Ы.Көшербай).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Маңғыстау облысының әділет департаментінде мемлекеттік тіркелген күннен бастап күшіне енеді және ол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9"/>
        <w:gridCol w:w="3591"/>
      </w:tblGrid>
      <w:tr>
        <w:trPr>
          <w:trHeight w:val="30" w:hRule="atLeast"/>
        </w:trPr>
        <w:tc>
          <w:tcPr>
            <w:tcW w:w="87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төрағасы,</w:t>
            </w:r>
          </w:p>
        </w:tc>
        <w:tc>
          <w:tcPr>
            <w:tcW w:w="3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</w:t>
            </w:r>
          </w:p>
        </w:tc>
        <w:tc>
          <w:tcPr>
            <w:tcW w:w="3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 М.</w:t>
            </w:r>
          </w:p>
        </w:tc>
        <w:tc>
          <w:tcPr>
            <w:tcW w:w="3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Молдағұлов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Өмірзақ ауылы әкімінің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Н.Құрманбаев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2014 жылғы 24 қараша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25/238  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 қаласының Өмірзақ ауылының бөлек жергілікті қоғамдастық жиындарын өткізу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Ақтау қаласының Өмірзақ ауылының бөлек жергілікті қоғамдастық жиындарын өткізу қағидалары "Қазақстан Республикасындағы жергілікті мемлекеттік басқару және өзін-өзі басқару туралы" 2001 жылғы 23 қаңтардағы Қазақстан Республикасы Заңының 39-3бабының 6 тармағына, "Бөлек жергілікті қоғамдастық жиындарын өткізудің үлгі қағидаларын бекіту туралы" 2013 жылғы 18 қазандағы № 1106 Қазақстан Республикасы Үкіметінің қаулысына сәйкес әзірленді және Өмірзақ ауылының, оның ішінде Рауан, Приморский, Приозерный-1, Приозерный-2, Приозерный-3 тұрғын массивтері тұрғындарының бөлек жергілікті қоғамдастық жиындарын өткізудің тәртібін белгілейді. Сонымен бірге Приозерный-1, Приозерный-2, Приозерный-3 тұрғын массивтерінің тұрғындары үшін бөлек жергілікті қоғамдастық жиыны бөлек бір жиын нысанында өткізіледі.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Өмірзақ ауылының аумағындағы тұрғындарының бөлек жергілікті қоғамдастық жиындары (бұдан әрі – бөлек жиын) жергілікті қоғамдастықтың жиынына қатысу үшін өкілдерді сайлау мақсатында шақырылады және өткізіледі.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 Өмірзақ ауылының әкімімен (бұдан әрі – ауыл әкімі) шақырылады.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жиынды Ақтау қаласы әкімінің жергілікті қоғамдастық жиынын өткізуге оң шешімі бар болған жағдайда өткізуге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оның өткізілетін күнге дейін күнтізбелік он күннен кешіктірілмей хабардар 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Өмірзақ ауылының шегінде бөлек жиынды өткізуді ауыл әкімі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оған қатысуға құқығы бар қатысатын ауыл тұрғындарын тіркеу жүргізіледі. Бөлек жиынға кәмелетке толмаған адамдардың, сот әрекетке қабілетсіз деп таныған адамдардың, сондай-ақ сот үкімі бойынша бас бостандығынан айыру орындарында отырған адамдардың қатысуға құқығы жоқ.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ауыл әкімі немесе ол уәкілеттік берген тұлға ашады.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 тұрғындары өкілдерінің кандидатураларын бөлек жиынның қатысушылары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төрағамен және хатшымен қол қойылатын хаттама жүргізіледі және Өмірзақ ауылы әкімінің аппаратына береді.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