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69d0" w14:textId="5626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қоғамдық жұмыстарды ұйымдастыру туралы</w:t>
      </w:r>
    </w:p>
    <w:p>
      <w:pPr>
        <w:spacing w:after="0"/>
        <w:ind w:left="0"/>
        <w:jc w:val="both"/>
      </w:pPr>
      <w:r>
        <w:rPr>
          <w:rFonts w:ascii="Times New Roman"/>
          <w:b w:val="false"/>
          <w:i w:val="false"/>
          <w:color w:val="000000"/>
          <w:sz w:val="28"/>
        </w:rPr>
        <w:t>Маңғыстау облысы Жаңаөзен қаласы әкімдігінің 2014 жылғы 06 қаңтардағы № 1 қаулысы. Маңғыстау облысының Әділет департаментінде 2014 жылғы 27 қаңтарда № 2351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Жаңаөзен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2014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2. «Жаңаөзен қалалық жұмыспен қамту және әлеуметтік бағдарламалар бөлімі»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
      3. «Жаңаөзен қалалық жұмыспен қамту және әлеуметтік бағдарламалар бөлімі» мемлекеттік мекемесі осы актіні уәкілетті мемлекеттік органның интернет – ресурстары және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орындалысын бақылау қала әкімінің орынбасары И.Сағынбаевқа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Жаңаөзен қалалық әкімдігінің 02.12.2014 </w:t>
      </w:r>
      <w:r>
        <w:rPr>
          <w:rFonts w:ascii="Times New Roman"/>
          <w:b w:val="false"/>
          <w:i w:val="false"/>
          <w:color w:val="000000"/>
          <w:sz w:val="28"/>
        </w:rPr>
        <w:t>№ 984</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Қала әкімі                              С. Трұмов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Б.Э.Маркашова</w:t>
      </w:r>
      <w:r>
        <w:br/>
      </w:r>
      <w:r>
        <w:rPr>
          <w:rFonts w:ascii="Times New Roman"/>
          <w:b w:val="false"/>
          <w:i w:val="false"/>
          <w:color w:val="000000"/>
          <w:sz w:val="28"/>
        </w:rPr>
        <w:t>
      06 қаңтар 2014 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«Жаңаөзен қалалық қаржылар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Р.К.Джантлеуова</w:t>
      </w:r>
      <w:r>
        <w:br/>
      </w:r>
      <w:r>
        <w:rPr>
          <w:rFonts w:ascii="Times New Roman"/>
          <w:b w:val="false"/>
          <w:i w:val="false"/>
          <w:color w:val="000000"/>
          <w:sz w:val="28"/>
        </w:rPr>
        <w:t>
      06 қаңтар 2014 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«Жаңаөзен қалалық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Н.Б.Ғұмарова</w:t>
      </w:r>
      <w:r>
        <w:br/>
      </w:r>
      <w:r>
        <w:rPr>
          <w:rFonts w:ascii="Times New Roman"/>
          <w:b w:val="false"/>
          <w:i w:val="false"/>
          <w:color w:val="000000"/>
          <w:sz w:val="28"/>
        </w:rPr>
        <w:t>
      06 қаңтар 2014 ж.</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2014 жылғы 06 қаңтар № 01</w:t>
      </w:r>
      <w:r>
        <w:br/>
      </w:r>
      <w:r>
        <w:rPr>
          <w:rFonts w:ascii="Times New Roman"/>
          <w:b w:val="false"/>
          <w:i w:val="false"/>
          <w:color w:val="000000"/>
          <w:sz w:val="28"/>
        </w:rPr>
        <w:t>
Жаңаөзен қаласы әкімдігінің қаулысына</w:t>
      </w:r>
      <w:r>
        <w:br/>
      </w:r>
      <w:r>
        <w:rPr>
          <w:rFonts w:ascii="Times New Roman"/>
          <w:b w:val="false"/>
          <w:i w:val="false"/>
          <w:color w:val="000000"/>
          <w:sz w:val="28"/>
        </w:rPr>
        <w:t>
қосымша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r>
        <w:br/>
      </w:r>
      <w:r>
        <w:rPr>
          <w:rFonts w:ascii="Times New Roman"/>
          <w:b/>
          <w:i w:val="false"/>
          <w:color w:val="000000"/>
        </w:rPr>
        <w:t>
 </w:t>
      </w:r>
    </w:p>
    <w:bookmarkStart w:name="z7"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279"/>
        <w:gridCol w:w="2661"/>
        <w:gridCol w:w="2960"/>
        <w:gridCol w:w="2405"/>
        <w:gridCol w:w="2234"/>
        <w:gridCol w:w="1871"/>
        <w:gridCol w:w="1936"/>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тізбесі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түрлері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көлемі мен нақты жағдайлары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Қатысушы-</w:t>
            </w:r>
            <w:r>
              <w:br/>
            </w:r>
            <w:r>
              <w:rPr>
                <w:rFonts w:ascii="Times New Roman"/>
                <w:b/>
                <w:i w:val="false"/>
                <w:color w:val="000000"/>
                <w:sz w:val="20"/>
              </w:rPr>
              <w:t>
лардың еңбегіне төленетін ақының мөлшері (теңге)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w:t>
            </w:r>
            <w:r>
              <w:br/>
            </w:r>
            <w:r>
              <w:rPr>
                <w:rFonts w:ascii="Times New Roman"/>
                <w:b/>
                <w:i w:val="false"/>
                <w:color w:val="000000"/>
                <w:sz w:val="20"/>
              </w:rPr>
              <w:t>
дыру көзі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w:t>
            </w:r>
            <w:r>
              <w:br/>
            </w:r>
            <w:r>
              <w:rPr>
                <w:rFonts w:ascii="Times New Roman"/>
                <w:b/>
                <w:i w:val="false"/>
                <w:color w:val="000000"/>
                <w:sz w:val="20"/>
              </w:rPr>
              <w:t>
дық жұмыс-</w:t>
            </w:r>
            <w:r>
              <w:br/>
            </w:r>
            <w:r>
              <w:rPr>
                <w:rFonts w:ascii="Times New Roman"/>
                <w:b/>
                <w:i w:val="false"/>
                <w:color w:val="000000"/>
                <w:sz w:val="20"/>
              </w:rPr>
              <w:t>
тарға сұраныс (адам саны)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w:t>
            </w:r>
            <w:r>
              <w:br/>
            </w:r>
            <w:r>
              <w:rPr>
                <w:rFonts w:ascii="Times New Roman"/>
                <w:b/>
                <w:i w:val="false"/>
                <w:color w:val="000000"/>
                <w:sz w:val="20"/>
              </w:rPr>
              <w:t>
тарға ұсыныс-</w:t>
            </w:r>
            <w:r>
              <w:br/>
            </w:r>
            <w:r>
              <w:rPr>
                <w:rFonts w:ascii="Times New Roman"/>
                <w:b/>
                <w:i w:val="false"/>
                <w:color w:val="000000"/>
                <w:sz w:val="20"/>
              </w:rPr>
              <w:t>
тар (адам саны)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тапсыру,жайларды тарату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дене тәрбиесі және спорт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жер қатынастары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кәсіпкерлік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 бағбан,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құжаттарды жинау және тіркеу, мұрағатқа тапсыру, бау-бақшаны көгалдандыру, 500 ш.м дейін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сәулет және қала құрылысы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тұрғын- үй коммуналдық шаруашылық және тұрғын-үй инспекциясы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құрылыс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мүгедектер қоғамы» қоғамдық бірлестігінің Жаңаөзен филиалы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маманның көмекшісі, еден жуушы, аула сыпырушы,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100 дейін құжаттарды жеткізу, 500 ш.м дейін жайларды және 1000 ш.м дейін аумақты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зағиптар қоғамы» қоғамдық бірлестігінің «Маңғыстау облыстық басқармасы» филиалы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еден жуушы, аула сыпырушы, жұмысшы, күзетші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100 дейін құжаттарды жеткізу, 500 ш.м дейін жайларды және 1000 ш.м дейін аумақты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мүгедектер спорт клубы» қоғамдық бірлестігі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100 дейін құжаттарды жеткізу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 ұйымы» республикалық қоғамдық бірлестігінің Жаңаөзен қалалық филиалы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 еден жуушы, аула сыпырушы, күзетші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100 дейін құжаттарды жеткізу, 500 ш.м дейін жайларды және 1000 ш.м дейін аумақты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«ӨЗЕНИНВЕСТ» шаруашылық жүргізу құқығындағы мемлекеттік коммуналдық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Ескертпелерді, келісім-шарттарды, есеп шоттарды тарату және есеп құралдарының көрсеткіштерін тексеру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9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 ішкі істер басқармасы»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инспектордың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учаскелік полиция пункттері, 500 ш.м. дейінгі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әкімдігінің Маңғыстау облысының денсаулық сақтау басқармасының шаруашылық жүргізу құқығындағы «Жаңаөзен қалалық орталық ауруханасы» мемлекеттік коммуналдық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күзетші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ш.м. аумақты және 500 ш.м дейінгі жайларды тазарту, автокөліктер-</w:t>
            </w:r>
            <w:r>
              <w:br/>
            </w:r>
            <w:r>
              <w:rPr>
                <w:rFonts w:ascii="Times New Roman"/>
                <w:b w:val="false"/>
                <w:i w:val="false"/>
                <w:color w:val="000000"/>
                <w:sz w:val="20"/>
              </w:rPr>
              <w:t>
ді өткізу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емханасы» шаруашылық жүргізу құқығындағы мемлекеттік коммуналдық қазыналық кәсіпорыны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ш.м дейін аумақты және 500 ш.м дейін жайларды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балалар емханасы»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ш.м дейін аумақты және 500 ш.м дейін жайларды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денсаулық сақтау басқармасының «Жаңаөзен қалалық балалар ауруханасы»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жуушы, қосалқы жұмысшы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ш.м дейін аумақты және 500 ш.м дейін жайларды тазарту, жұмысшылардың көмекшісі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жастар орталығы»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 әкімінің аппараты»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кенті әкімінің аппараты»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білім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 500 ш.м дейін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Салық комитетінің Маңғыстау облысы бойынша Салық департаментінің Жаңаөзен қаласы бойынша Салық басқармасы»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1000 дейін ескертпелерді тарату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Маңғыстау облысының әділет департаменті Жаңаөзен қаласының әділет басқармасы»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жуушы, мұрағатшының көмекшісі, 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соты»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ескертпелерді және шақыру қағаздарды тарату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аумақтық сот актілерін орындау департаменті»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ескертпелерді және шақыру қағаздарды тарату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мамандандырыл-</w:t>
            </w:r>
            <w:r>
              <w:br/>
            </w:r>
            <w:r>
              <w:rPr>
                <w:rFonts w:ascii="Times New Roman"/>
                <w:b w:val="false"/>
                <w:i w:val="false"/>
                <w:color w:val="000000"/>
                <w:sz w:val="20"/>
              </w:rPr>
              <w:t>
ған әкімшілік соты»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ескертпелерді және шақыру қағаздарды тарату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жұмыспен қамту және әлеуметтік бағдарламалар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прокуратурасы»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 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дейін құжаттарды жинау және тіркеу, 250 ескертпелерді және шақыру қағаздарды тарату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«Жаңөзен қалалық ішкі істер басқармасының көші-қон полиция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орталықтың Маңғыстау облыстық филиалы Жаңаөзен қалалық бөлімшесі»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атқару жүйесі департаментінің Жаңаөзен қаласы бойынша қылмыстық атқару инспекциясы»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көмекшісі,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дейін құжаттарды жинау және тіркеу, 300 ескертпелерді және шақыру қағаздарды тарату, 500 ш.м дейін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қаласының мемлекеттік мұрағаты» мемлекеттік мекемесі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Мұрағатшының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дейін құжаттарды жинау, тіркеу және тігу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әкімдігінің «Жаңаөзен қалалық білім үйлестіру орталығы» мемлекеттік мекемесі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дейін құжаттарды жеткізу, тіркеу және тігу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білім бөлімінің «Оқушылар шығармашылық үйі» жедел басқару құқығындағы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еден жуушы, аула сыпырушы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 500 ш.м дейін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«Маңғыстау облысы бойынша Жылжымайтын мүлік орталығы» республикалық мемлекеттік қазыналық кәсіпорнының Жанаөзен қалалық филиалы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еден жуушы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250 дейін құжаттарды жинау, тіркеу және тігу, 100 ш.м дейін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«Орталық қалалық кітапхана»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w:t>
            </w:r>
            <w:r>
              <w:br/>
            </w:r>
            <w:r>
              <w:rPr>
                <w:rFonts w:ascii="Times New Roman"/>
                <w:b w:val="false"/>
                <w:i w:val="false"/>
                <w:color w:val="000000"/>
                <w:sz w:val="20"/>
              </w:rPr>
              <w:t>
ның көмекші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дәнеге дейін кітаптарды тіркеу, картотекалар-</w:t>
            </w:r>
            <w:r>
              <w:br/>
            </w:r>
            <w:r>
              <w:rPr>
                <w:rFonts w:ascii="Times New Roman"/>
                <w:b w:val="false"/>
                <w:i w:val="false"/>
                <w:color w:val="000000"/>
                <w:sz w:val="20"/>
              </w:rPr>
              <w:t>
ды толтыру, газет журналдарды тігу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білім басқармасының «Оңалту орталығы»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Маңғыстау облысы бойынша департаменті» Жаңаөзен қалалық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Бағбан, аула тазалаушы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ш.м дейін аумақты тазарту, бау-бақшаны көгалдандыру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аймағы бойынша ауданаралық қаржы полиция басқармасы»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білім басқармасының «Аймақтық психологиялық-медициналық-педагогикалық консультация»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білім басқармасының Жаңаөзен ақыл-есінің қалыпты дамуы жетілмеген және психикалық дамуы тежелген балаларға арналған арнайы (түзету) мектеп-балабақ-</w:t>
            </w:r>
            <w:r>
              <w:br/>
            </w:r>
            <w:r>
              <w:rPr>
                <w:rFonts w:ascii="Times New Roman"/>
                <w:b w:val="false"/>
                <w:i w:val="false"/>
                <w:color w:val="000000"/>
                <w:sz w:val="20"/>
              </w:rPr>
              <w:t>
шасы»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«Мұрат Өскенбаев атындағы балалар Саз мектебі» жедел басқару құқығындағы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қаласыдағы «№1 Т. Әлиев атындағы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қаласындағы «№2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қаласыдағы №3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«№4 Сүгір Бегендікұлы атындағы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мектеп гимназиясы»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қаласындағы №6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қаласындағы «№7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қаласындағы №8 Қашаған Күржіманұлы атындағы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«№9 орталау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қаласындағы «№10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жалпы білім беретін бастауыш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жалпы білім беретін бастауыш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жалпы білім беретін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«№15 орта мектебі»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бастауыш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№18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№19 орта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№20 бастауыш мектеп»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мектеп лицейі»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«№21 орта мектеп» коммуналдық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«Оразмағанбет Тұрмаганбетұлы атындағы Жаңаөзен мұнай және газ колледжі»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қызмет көрсету және жаңа технологиялар колледжі»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«Өзенэнергосер-</w:t>
            </w:r>
            <w:r>
              <w:br/>
            </w:r>
            <w:r>
              <w:rPr>
                <w:rFonts w:ascii="Times New Roman"/>
                <w:b w:val="false"/>
                <w:i w:val="false"/>
                <w:color w:val="000000"/>
                <w:sz w:val="20"/>
              </w:rPr>
              <w:t xml:space="preserve">
вис» шаруашылық жүргізу құқығындағы мемлекеттік коммуналдық кәсіпорны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Бақылаушы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Ескертпелерді, келісім-шарт-</w:t>
            </w:r>
            <w:r>
              <w:br/>
            </w:r>
            <w:r>
              <w:rPr>
                <w:rFonts w:ascii="Times New Roman"/>
                <w:b w:val="false"/>
                <w:i w:val="false"/>
                <w:color w:val="000000"/>
                <w:sz w:val="20"/>
              </w:rPr>
              <w:t>
тарды, есеп шоттарды тарату және есеп құралдарының көрсеткіште-</w:t>
            </w:r>
            <w:r>
              <w:br/>
            </w:r>
            <w:r>
              <w:rPr>
                <w:rFonts w:ascii="Times New Roman"/>
                <w:b w:val="false"/>
                <w:i w:val="false"/>
                <w:color w:val="000000"/>
                <w:sz w:val="20"/>
              </w:rPr>
              <w:t>
рін тексеру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w:t>
            </w:r>
          </w:p>
        </w:tc>
      </w:tr>
      <w:tr>
        <w:trPr>
          <w:trHeight w:val="70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68</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«Өзенжылу» мемлекеттік коммуналдық кәсіпорыны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Бақылаушы, аула сыпырушы, еден жуушы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Ескертпелерді, келісім-шарттарды, есеп шоттарды тарату және есеп құралдарының көрсеткіште-</w:t>
            </w:r>
            <w:r>
              <w:br/>
            </w:r>
            <w:r>
              <w:rPr>
                <w:rFonts w:ascii="Times New Roman"/>
                <w:b w:val="false"/>
                <w:i w:val="false"/>
                <w:color w:val="000000"/>
                <w:sz w:val="20"/>
              </w:rPr>
              <w:t>
рін тексеру, 500 ш.м дейін жайларды және 1000 ш.м дейін аумақты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37</w:t>
            </w:r>
          </w:p>
        </w:tc>
      </w:tr>
      <w:tr>
        <w:trPr>
          <w:trHeight w:val="18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әкімдігінің «Өнер» мемлекеттік коммуналдық қазыналық кәсіпорны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еден жуушы, аула сыпырушы, қосалқы жұмысшы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 500 ш.м дейін жайларды және 1000 ш.м дейін аумақты тазарту, жұмысшылардың көмекшісі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перзентханасы» шаруашылық жүргізу құқығындағы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ш.м дейін аумақты және 500 ш.м дейін жайларды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2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әкімдігінің Маңғыстау облысының туризм, дене шынықтыру және спорт басқармасының «Жаңаөзен қаласының балалар- жасөспірімдер спорт мектебі» мемлекеттік коммуналдық қазыналық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еден жуушы, бағбан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ш.м дейін аумақты және 500 ш.м дейін жайларды тазарту, бау-бақшаны көгалдандыру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«Жаңаөзен қаласы № 1 кешкі сменалық орта мектеп» жедел басқару құқығындағы мемлекеттік коммуналдық қазыналық кәсіпорыны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 аула сыпырушы,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150 дейін құжаттарды жеткізу, 1000 ш.м дейін аумақты және 500 ш.м дейін жайларды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жөніндегі агенттігінің «Жер кадастыры ғылыми-өндіріс-</w:t>
            </w:r>
            <w:r>
              <w:br/>
            </w:r>
            <w:r>
              <w:rPr>
                <w:rFonts w:ascii="Times New Roman"/>
                <w:b w:val="false"/>
                <w:i w:val="false"/>
                <w:color w:val="000000"/>
                <w:sz w:val="20"/>
              </w:rPr>
              <w:t>
тік орталығы» мемлекеттік кәсіпорнының Маңғыстау филиалы Жаңаөзен қалалық жер-кадастрлық бөлімшесі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«Үстірт мемлекеттік табиғи қорығы»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ш.м дейін аумақты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Республикалық мемлекеттік кәсіпорыны филиалының Жаңаөзен қалалық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 еден жуушы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құжаттарды жинау және тіркеу, мұрағатқа тапсыру, 500 ш.м дейін жайларды тазарту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 жинақ банкі» акционерлік қоғамының Жаңаөзен өңірлік филиалы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шаруашылық жүргізу құқығындағы « Жаңаөзен қалалық ветеринариялық стансасы» мемлекеттік коммуналдық кәсіпорыны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қаржылар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Жаңаөзен қалалық тұтынушылардың құқықтарын қорғау басқармасы» республикалық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«Тазалық» мемлекеттік коммуналдық кәсіпорны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басына 2000 ш.м дейін аумақты тазарту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2,0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Жаңаөзен қалалық филиалы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ауыл шаруашылығы және ветеринария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Шабарман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r>
              <w:br/>
            </w:r>
            <w:r>
              <w:rPr>
                <w:rFonts w:ascii="Times New Roman"/>
                <w:b w:val="false"/>
                <w:i w:val="false"/>
                <w:color w:val="000000"/>
                <w:sz w:val="20"/>
              </w:rPr>
              <w:t>
ның құқықтық статистика және арнайы есепке алу жөніндегі комитетінің Маңғыстау облысы бойынша басқармасы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 соғысы ардагерлері» қоғамдық бірлестігі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жолаушылар көлігі және автомобиль жолдары бөлімі» мемлекеттік мекемесі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көмекшісі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құжаттарды жинау және тіркеу, мұрағатқа тапсыру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«Ата мұра» жедел басқару құқығындағы мемлекеттік коммуналдық қазыналық кәсіпорыны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Шабарман, бағбан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 дейін құжаттарды жеткізу, бау-бақшаны күту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 мөлшері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650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650
</w:t>
            </w:r>
          </w:p>
        </w:tc>
      </w:tr>
    </w:tbl>
    <w:bookmarkEnd w:id="2"/>
    <w:p>
      <w:pPr>
        <w:spacing w:after="0"/>
        <w:ind w:left="0"/>
        <w:jc w:val="both"/>
      </w:pPr>
      <w:r>
        <w:rPr>
          <w:rFonts w:ascii="Times New Roman"/>
          <w:b w:val="false"/>
          <w:i w:val="false"/>
          <w:color w:val="ff0000"/>
          <w:sz w:val="28"/>
        </w:rPr>
        <w:t xml:space="preserve">        Ескерту.Реттік нөмірі 79 жол жаңа редакцияда - Маңғыстау облысы Жаңаөзен қалалық әкімдігінің 02.12.2014 </w:t>
      </w:r>
      <w:r>
        <w:rPr>
          <w:rFonts w:ascii="Times New Roman"/>
          <w:b w:val="false"/>
          <w:i w:val="false"/>
          <w:color w:val="ff0000"/>
          <w:sz w:val="28"/>
        </w:rPr>
        <w:t>№ 984</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