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d3bc" w14:textId="1a8d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Теңге ауылы, Қызылсай селосы және Рахат кенті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2014 жылғы 24 ақпандағы № 13 шешімі. Маңғыстау облысының Әділет департаментінде 2014 жылғы 27 ақпанда № 2363 болып тіркелді. Күші жойылды - Маңғыстау облысы Жаңаөзен қалалық әкімдігінің 2015 жылғы 18 ақпандағы № 10 шешімімен.</w:t>
      </w:r>
    </w:p>
    <w:p>
      <w:pPr>
        <w:spacing w:after="0"/>
        <w:ind w:left="0"/>
        <w:jc w:val="both"/>
      </w:pPr>
      <w:r>
        <w:rPr>
          <w:rFonts w:ascii="Times New Roman"/>
          <w:b w:val="false"/>
          <w:i w:val="false"/>
          <w:color w:val="ff0000"/>
          <w:sz w:val="28"/>
        </w:rPr>
        <w:t xml:space="preserve">      Күші жойылды - Маңғыстау облысы Жаңаөзен қалалық әкімдігінің 2015 жылғы 18 ақпандағы </w:t>
      </w:r>
      <w:r>
        <w:rPr>
          <w:rFonts w:ascii="Times New Roman"/>
          <w:b w:val="false"/>
          <w:i w:val="false"/>
          <w:color w:val="ff0000"/>
          <w:sz w:val="28"/>
        </w:rPr>
        <w:t>№ 10</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және сайлаушыларға барынша қолайлылық туғызу мақсатында,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Жаңаөзен қаласы, Теңге ауылы, Қызылсай селосы және Рахат кенті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Жаңаөзен қаласы әкімінің 2011 жылғы 09 қарашадағы № 147 «Жаңаөзен қаласы, Теңге ауылы және Қызылсай селосы бойынша сайлау учаскелерін құру туралы»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актілерді мемлекеттік тіркеу тізілімінде № 11-2-175 болып тіркелген, 2011 жылғы 11 қарашадағы № 45 (1536) «Жаңаөзен»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Жаңаөзен қаласы әкімі аппаратының басшысы (Д. Есенова) Жаңаөзен қаласы әкімінің осы шешімін әділет департаментінде мемлекеттік тіркелуін, оның бұқаралық ақпарат құралдарында ресми жариялануын және «Әділет» Қазақстан Республикасы нормативтік құқықтық актілерінің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шешімнің</w:t>
      </w:r>
      <w:r>
        <w:rPr>
          <w:rFonts w:ascii="Times New Roman"/>
          <w:b w:val="false"/>
          <w:i w:val="false"/>
          <w:color w:val="000000"/>
          <w:sz w:val="28"/>
        </w:rPr>
        <w:t xml:space="preserve"> орындалуын бақылау Жаңаөзен қаласы әкімі аппаратының басшысы Д.Есеноваға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 әкімі                              С. Трұмов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сайлау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Базылов Бақтығали</w:t>
      </w:r>
      <w:r>
        <w:br/>
      </w:r>
      <w:r>
        <w:rPr>
          <w:rFonts w:ascii="Times New Roman"/>
          <w:b w:val="false"/>
          <w:i w:val="false"/>
          <w:color w:val="000000"/>
          <w:sz w:val="28"/>
        </w:rPr>
        <w:t xml:space="preserve">
      24 ақпан 2014 жыл </w:t>
      </w:r>
      <w:r>
        <w:br/>
      </w: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2014 жылғы 24 ақпандағы № 13</w:t>
      </w:r>
      <w:r>
        <w:br/>
      </w:r>
      <w:r>
        <w:rPr>
          <w:rFonts w:ascii="Times New Roman"/>
          <w:b w:val="false"/>
          <w:i w:val="false"/>
          <w:color w:val="000000"/>
          <w:sz w:val="28"/>
        </w:rPr>
        <w:t>
Жаңаөзен қаласы әкімінің</w:t>
      </w:r>
      <w:r>
        <w:br/>
      </w:r>
      <w:r>
        <w:rPr>
          <w:rFonts w:ascii="Times New Roman"/>
          <w:b w:val="false"/>
          <w:i w:val="false"/>
          <w:color w:val="000000"/>
          <w:sz w:val="28"/>
        </w:rPr>
        <w:t>
шешіміне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Жаңаөзен қаласы, Теңге ауылы, Қызылсай селосы және Рахат кенті бойынша сайлау учаскелері</w:t>
      </w:r>
      <w:r>
        <w:br/>
      </w:r>
      <w:r>
        <w:rPr>
          <w:rFonts w:ascii="Times New Roman"/>
          <w:b/>
          <w:i w:val="false"/>
          <w:color w:val="000000"/>
        </w:rPr>
        <w:t>
 </w:t>
      </w:r>
    </w:p>
    <w:bookmarkStart w:name="z8" w:id="2"/>
    <w:p>
      <w:pPr>
        <w:spacing w:after="0"/>
        <w:ind w:left="0"/>
        <w:jc w:val="left"/>
      </w:pPr>
      <w:r>
        <w:rPr>
          <w:rFonts w:ascii="Times New Roman"/>
          <w:b/>
          <w:i w:val="false"/>
          <w:color w:val="000000"/>
        </w:rPr>
        <w:t xml:space="preserve"> 
№ 64 сайлау учаскесі</w:t>
      </w:r>
      <w:r>
        <w:br/>
      </w:r>
      <w:r>
        <w:rPr>
          <w:rFonts w:ascii="Times New Roman"/>
          <w:b/>
          <w:i w:val="false"/>
          <w:color w:val="000000"/>
        </w:rPr>
        <w:t>
 </w:t>
      </w:r>
    </w:p>
    <w:bookmarkEnd w:id="2"/>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«Шаңырақ» шағын ауданы, «Жаңаөзен қаласындағы № 3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Шаңырақ» шағын ауданындағы №№ 2, 3, 4, 5, 6, 7, 8, 11, 12, 14, 15, 16, 17, 18, 19, 50, 51, 53, 54, 55, 56 үйлер; Мұнайшы, Достық, Абай, Губкин, Бейбітшілік, Құрбанов, Оразақов, Қазақстанға 50 жыл көшелеріндегі барлық үйлер; бұрынғы Маңғыстау электр желілері кәсіпорынның ғимаратындағы барлық тұрғын үйлер.</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 65 сайлау учаскесі</w:t>
      </w:r>
      <w:r>
        <w:br/>
      </w:r>
      <w:r>
        <w:rPr>
          <w:rFonts w:ascii="Times New Roman"/>
          <w:b/>
          <w:i w:val="false"/>
          <w:color w:val="000000"/>
        </w:rPr>
        <w:t>
 </w:t>
      </w:r>
    </w:p>
    <w:bookmarkEnd w:id="3"/>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«Шаңырақ» шағын ауданы, «Жаңаөзен қаласындағы № 1 Т.Әлиев атындағы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Шаңырақ» шағын ауданындағы №№ 21, 22, 24, 25, 26, 27, 28, 29, 30, 35, 36, 37, 38, 43, 44/1, 46/1, 46/2 үйлер.</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 66 сайлау учаскесі</w:t>
      </w:r>
      <w:r>
        <w:br/>
      </w:r>
      <w:r>
        <w:rPr>
          <w:rFonts w:ascii="Times New Roman"/>
          <w:b/>
          <w:i w:val="false"/>
          <w:color w:val="000000"/>
        </w:rPr>
        <w:t>
 </w:t>
      </w:r>
    </w:p>
    <w:bookmarkEnd w:id="4"/>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«Шұғыла» шағын ауданы, «Жаңаөзен қаласындағы № 2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Шұғыла» шағын ауданындағы №№ 18/19, 20, 21, 22, 23, 24/26, 36, 37, 38, 40, 42, 43, 44, 45, 46, 47, 48, 49, 50, 51, 52, 53, 54, 55 үйлер.</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 67 сайлау учаскесі</w:t>
      </w:r>
      <w:r>
        <w:br/>
      </w:r>
      <w:r>
        <w:rPr>
          <w:rFonts w:ascii="Times New Roman"/>
          <w:b/>
          <w:i w:val="false"/>
          <w:color w:val="000000"/>
        </w:rPr>
        <w:t>
 </w:t>
      </w:r>
    </w:p>
    <w:bookmarkEnd w:id="5"/>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«Шұғыла» шағын ауданы, Маңғыстау облысының денсаулық сақтау басқармасының шаруашылық жүргізу құқығындағы «Маңғыстау облыстық медицина колледжі» мемлекеттік коммуналдық кәсіпорны. </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Шұғыла» шағын ауданындағы №№ 21А, 21Б, 23А, 23Б, 24А, 25, 27, 28, 29, 30, 31, 32, 33, 34, 35 үйлер.</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 68 сайлау учаскесі</w:t>
      </w:r>
      <w:r>
        <w:br/>
      </w:r>
      <w:r>
        <w:rPr>
          <w:rFonts w:ascii="Times New Roman"/>
          <w:b/>
          <w:i w:val="false"/>
          <w:color w:val="000000"/>
        </w:rPr>
        <w:t>
 </w:t>
      </w:r>
    </w:p>
    <w:bookmarkEnd w:id="6"/>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«Көктем» шағын ауданы, Қосқұлаков көшесі, Маңғыстау облысының дене шынықтыру және спорт басқармасының «Жаңаөзен қаласының № 2 балалар-жасөспірімдер спорт мектебі»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Рахат кенті, «Ақсу» шағын ауданындағы Нұрғиса Тілендиев көшесіндегі барлық үйлер; Рахат кенті, «Рахат» шағын ауданындағы Саяжай, Балауса, Гүлдер, Гүлмайса, Бәйшешек, Жемісті көшелеріндегі барлық үйлер.</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 69 сайлау учаскесі</w:t>
      </w:r>
      <w:r>
        <w:br/>
      </w:r>
      <w:r>
        <w:rPr>
          <w:rFonts w:ascii="Times New Roman"/>
          <w:b/>
          <w:i w:val="false"/>
          <w:color w:val="000000"/>
        </w:rPr>
        <w:t>
 </w:t>
      </w:r>
    </w:p>
    <w:bookmarkEnd w:id="7"/>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«Самал» шағын ауданы, «Жаңаөзен қаласындағы № 6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Самал» шағын ауданындағы №№ 1/2, 3, 4, 5, 6, 7/10, 8, 9, 23, 25, 38, 39, 40, 41, 42/1, 42/2 үйлер.</w:t>
      </w:r>
      <w:r>
        <w:br/>
      </w:r>
      <w:r>
        <w:rPr>
          <w:rFonts w:ascii="Times New Roman"/>
          <w:b w:val="false"/>
          <w:i w:val="false"/>
          <w:color w:val="000000"/>
          <w:sz w:val="28"/>
        </w:rPr>
        <w:t>
 </w:t>
      </w:r>
    </w:p>
    <w:bookmarkStart w:name="z14" w:id="8"/>
    <w:p>
      <w:pPr>
        <w:spacing w:after="0"/>
        <w:ind w:left="0"/>
        <w:jc w:val="left"/>
      </w:pPr>
      <w:r>
        <w:rPr>
          <w:rFonts w:ascii="Times New Roman"/>
          <w:b/>
          <w:i w:val="false"/>
          <w:color w:val="000000"/>
        </w:rPr>
        <w:t xml:space="preserve"> 
№ 70 сайлау учаскесі</w:t>
      </w:r>
      <w:r>
        <w:br/>
      </w:r>
      <w:r>
        <w:rPr>
          <w:rFonts w:ascii="Times New Roman"/>
          <w:b/>
          <w:i w:val="false"/>
          <w:color w:val="000000"/>
        </w:rPr>
        <w:t>
 </w:t>
      </w:r>
    </w:p>
    <w:bookmarkEnd w:id="8"/>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«Самал» шағын ауданы, «Жаңаөзен қаласындағы № 6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Самал» шағын ауданындағы №№ 28, 29, 30, 31/32, 33, 34, 35, 36, 37 үйлер; «Өркен» шағын ауданындағы № 1 үй.</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 71 сайлау учаскесі</w:t>
      </w:r>
      <w:r>
        <w:br/>
      </w:r>
      <w:r>
        <w:rPr>
          <w:rFonts w:ascii="Times New Roman"/>
          <w:b/>
          <w:i w:val="false"/>
          <w:color w:val="000000"/>
        </w:rPr>
        <w:t>
 </w:t>
      </w:r>
    </w:p>
    <w:bookmarkEnd w:id="9"/>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Көктем» шағын ауданындағы №№ 1, 1А, 2, 3, 10, 11, 18, 19, 20, 21 үйлер.</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 72 сайлау учаскесі</w:t>
      </w:r>
      <w:r>
        <w:br/>
      </w:r>
      <w:r>
        <w:rPr>
          <w:rFonts w:ascii="Times New Roman"/>
          <w:b/>
          <w:i w:val="false"/>
          <w:color w:val="000000"/>
        </w:rPr>
        <w:t>
 </w:t>
      </w:r>
    </w:p>
    <w:bookmarkEnd w:id="10"/>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«Көктем» шағын ауданы, Маңғыстау облысының білім басқармасының «Оразмағанбет Тұрмағанбетұлы атындағы Жаңаөзен мұнай және газ колледжі»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Көктем» шағын ауданындағы №№ 4, 5А, 5Б, 6, 6А, 7, 12, 13, 14, 15 үйлер, Бейбітшілік, Өтелбек Махмұтов көшелеріндегі барлық үйлер; Рахат кенті, «Ақсу» шағын ауданындағы Алексей Павлович Еремин, Маршал Абдыхалықов көшелеріндегі барлық үйлер; «Астана» шағын ауданындағы Кемер Оңғалбаев, Қара Жүсіп, Әнес Бүркітбаев, Сағидолла Нұржанов, Ақтау, № 4а көшелеріндегі барлық үйлер.</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 73 сайлау учаскесі</w:t>
      </w:r>
      <w:r>
        <w:br/>
      </w:r>
      <w:r>
        <w:rPr>
          <w:rFonts w:ascii="Times New Roman"/>
          <w:b/>
          <w:i w:val="false"/>
          <w:color w:val="000000"/>
        </w:rPr>
        <w:t>
 </w:t>
      </w:r>
    </w:p>
    <w:bookmarkEnd w:id="11"/>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«Көктем» шағын ауданы, «Жаңаөзен қаласындағы № 7 орта мектеп» мемлекеттік мекемесі. </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Көктем» шағын ауданындағы №№ 22, 23, 24, 25, 26, 27, 32, 33, 50, 51 үйлер.</w:t>
      </w: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 74 сайлау учаскесі</w:t>
      </w:r>
      <w:r>
        <w:br/>
      </w:r>
      <w:r>
        <w:rPr>
          <w:rFonts w:ascii="Times New Roman"/>
          <w:b/>
          <w:i w:val="false"/>
          <w:color w:val="000000"/>
        </w:rPr>
        <w:t>
 </w:t>
      </w:r>
    </w:p>
    <w:bookmarkEnd w:id="12"/>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«Көктем» шағын ауданы, «Жаңаөзен қаласындағы № 8 Қашаған Құржыманұлы атындағы орта мектеп» мемлекеттік мекемесі. </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Көктем» шағын ауданындағы №№ 28, 28а, 29, 29а, 30, 30а, 31, 31а, 39, 40, 41, 46, 47, 48, 49, 52, 53, 54, 55 үйлер; Жұмаханбет Қайыров көшесіндегі барлық үйлер.</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 75 сайлау учаскесі</w:t>
      </w:r>
      <w:r>
        <w:br/>
      </w:r>
      <w:r>
        <w:rPr>
          <w:rFonts w:ascii="Times New Roman"/>
          <w:b/>
          <w:i w:val="false"/>
          <w:color w:val="000000"/>
        </w:rPr>
        <w:t>
 </w:t>
      </w:r>
    </w:p>
    <w:bookmarkEnd w:id="13"/>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«Көктем» шағын ауданы, «Жаңаөзен қаласындағы № 8 Қашаған Күржіманұлы атындағы орта мектеп» мемлекеттік мекемесі, оң қанаты.</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Көктем» шағын ауданындағы №№ 56, 57, 58 үйлер; «Өркен» шағын ауданындағы №№ 59, 64/1, 64/2, 66, 68, 69, 70, 71, 73, 74, 75 үйлер.</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 76 сайлау учаскесі</w:t>
      </w:r>
      <w:r>
        <w:br/>
      </w:r>
      <w:r>
        <w:rPr>
          <w:rFonts w:ascii="Times New Roman"/>
          <w:b/>
          <w:i w:val="false"/>
          <w:color w:val="000000"/>
        </w:rPr>
        <w:t>
 </w:t>
      </w:r>
    </w:p>
    <w:bookmarkEnd w:id="14"/>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«Арай» шағын ауданы, «Жаңаөзен мектеп-лицейі»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Арай» шағын ауданындағы № 16, Ғұбайдулла Айдаров, Ғарифолла Құрманғалиев, Біләл Қалиев, Жұмағали Қалдығараев, Отырар, Ибаш Жанболатова, Жібек Жолы, Шотан батыр, Нұрмұхан Жантөрин, Нұрсұлу Қайрова, Құсайын Шалабаев, Мектепбай Айтмамбетов, Диас Жұмашев көшелеріндегі барлық үйлер.</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 77 сайлау учаскесі</w:t>
      </w:r>
      <w:r>
        <w:br/>
      </w:r>
      <w:r>
        <w:rPr>
          <w:rFonts w:ascii="Times New Roman"/>
          <w:b/>
          <w:i w:val="false"/>
          <w:color w:val="000000"/>
        </w:rPr>
        <w:t>
 </w:t>
      </w:r>
    </w:p>
    <w:bookmarkEnd w:id="15"/>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«Өркен» шағын ауданы, Жаңаөзен қалалық білім бөлімінің жедел басқару құқығындағы «Оқушылар шығармашылық үйі»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Өркен» шағын ауданындағы №№ 31, 43, 44, 45, 54, 56, 57, 58, 61, 62, 63 үйлер.</w:t>
      </w:r>
      <w:r>
        <w:br/>
      </w:r>
      <w:r>
        <w:rPr>
          <w:rFonts w:ascii="Times New Roman"/>
          <w:b w:val="false"/>
          <w:i w:val="false"/>
          <w:color w:val="000000"/>
          <w:sz w:val="28"/>
        </w:rPr>
        <w:t>
 </w:t>
      </w:r>
    </w:p>
    <w:bookmarkStart w:name="z22" w:id="16"/>
    <w:p>
      <w:pPr>
        <w:spacing w:after="0"/>
        <w:ind w:left="0"/>
        <w:jc w:val="left"/>
      </w:pPr>
      <w:r>
        <w:rPr>
          <w:rFonts w:ascii="Times New Roman"/>
          <w:b/>
          <w:i w:val="false"/>
          <w:color w:val="000000"/>
        </w:rPr>
        <w:t xml:space="preserve"> 
№ 78 сайлау учаскесі</w:t>
      </w:r>
      <w:r>
        <w:br/>
      </w:r>
      <w:r>
        <w:rPr>
          <w:rFonts w:ascii="Times New Roman"/>
          <w:b/>
          <w:i w:val="false"/>
          <w:color w:val="000000"/>
        </w:rPr>
        <w:t>
 </w:t>
      </w:r>
    </w:p>
    <w:bookmarkEnd w:id="16"/>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«Өзен» стансасы, «Жаңаөзен мектеп-гимназиясы»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r>
        <w:br/>
      </w:r>
      <w:r>
        <w:rPr>
          <w:rFonts w:ascii="Times New Roman"/>
          <w:b w:val="false"/>
          <w:i w:val="false"/>
          <w:color w:val="000000"/>
          <w:sz w:val="28"/>
        </w:rPr>
        <w:t>
 </w:t>
      </w:r>
    </w:p>
    <w:bookmarkStart w:name="z23" w:id="17"/>
    <w:p>
      <w:pPr>
        <w:spacing w:after="0"/>
        <w:ind w:left="0"/>
        <w:jc w:val="left"/>
      </w:pPr>
      <w:r>
        <w:rPr>
          <w:rFonts w:ascii="Times New Roman"/>
          <w:b/>
          <w:i w:val="false"/>
          <w:color w:val="000000"/>
        </w:rPr>
        <w:t xml:space="preserve"> 
№ 79 сайлау учаскесі</w:t>
      </w:r>
      <w:r>
        <w:br/>
      </w:r>
      <w:r>
        <w:rPr>
          <w:rFonts w:ascii="Times New Roman"/>
          <w:b/>
          <w:i w:val="false"/>
          <w:color w:val="000000"/>
        </w:rPr>
        <w:t>
 </w:t>
      </w:r>
    </w:p>
    <w:bookmarkEnd w:id="17"/>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Теңге ауылы, «№ 14 жалпы білім беретін орта мектеп» мемлекеттік мекемесі. </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Теңге ауылындағы Ақтан Керейұлы, Сүйінғара Үргешбайұлы, Сүгір Бегендікұлы, Қайып Қорабайұлы, Сәттіғұл, Әліби Жангелдин, Тобанияз, Түмен Балтабасұлы, Балуанияз, Ер Қармыс, Дина Нұрпеисова, Досан Тәжиев, Аралбай Оңғарбекұлы, Қылыш Нәдірбаев, Бейбітшілік, Фетисов, Құлшар күйші, Космонавт көшелеріндегі барлық үйлер.</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 80 сайлау учаскесі</w:t>
      </w:r>
      <w:r>
        <w:br/>
      </w:r>
      <w:r>
        <w:rPr>
          <w:rFonts w:ascii="Times New Roman"/>
          <w:b/>
          <w:i w:val="false"/>
          <w:color w:val="000000"/>
        </w:rPr>
        <w:t>
 </w:t>
      </w:r>
    </w:p>
    <w:bookmarkEnd w:id="18"/>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Қызылсай селосы, «Жаңаөзен қаласының № 4 Сүгір Бегендікұлы атындағы орта мектеп» мемлекеттік мекемесі. </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Қызылсай ауылында орналасқан барлық үйлер.</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 81 сайлау учаскесі</w:t>
      </w:r>
      <w:r>
        <w:br/>
      </w:r>
      <w:r>
        <w:rPr>
          <w:rFonts w:ascii="Times New Roman"/>
          <w:b/>
          <w:i w:val="false"/>
          <w:color w:val="000000"/>
        </w:rPr>
        <w:t>
 </w:t>
      </w:r>
    </w:p>
    <w:bookmarkEnd w:id="19"/>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Өндірістік аймақ 2, құрылым нөмірі 90, «Қазақстан Республикасы Ішкі істер министрлігі Ішкі әскерлерінің «5548 әскери бөлімі» Республикалық мемлекеттік мекемесі. </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Жаңаөзен қаласында орналасқан «Қазақстан Республикасы Ішкі істер министрлігі Ішкі әскерлерінің «5548 әскери бөлімі» Республикалық мемлекеттік мекемесі.</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 142 сайлау учаскесі</w:t>
      </w:r>
      <w:r>
        <w:br/>
      </w:r>
      <w:r>
        <w:rPr>
          <w:rFonts w:ascii="Times New Roman"/>
          <w:b/>
          <w:i w:val="false"/>
          <w:color w:val="000000"/>
        </w:rPr>
        <w:t>
 </w:t>
      </w:r>
    </w:p>
    <w:bookmarkEnd w:id="20"/>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Рахат кенті, «Ақсу» шағын ауданы, Жаңаөзен қаласы әкімдігінің «№ 15 орта мектебі»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 xml:space="preserve">Өтеп Балғынбаев көшесіндегі үйлер; Рахат кенті «Рахат» шағын ауданындағы Лалагүл, Алмалы, Көкорай, Самал, Сандуғаш, Қызғалдақ көшелеріндегі барлық үйлер. </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 143 сайлау учаскесі</w:t>
      </w:r>
      <w:r>
        <w:br/>
      </w:r>
      <w:r>
        <w:rPr>
          <w:rFonts w:ascii="Times New Roman"/>
          <w:b/>
          <w:i w:val="false"/>
          <w:color w:val="000000"/>
        </w:rPr>
        <w:t>
 </w:t>
      </w:r>
    </w:p>
    <w:bookmarkEnd w:id="21"/>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Теңге ауылы, «Жаңаөзен қаласындағы № 17 орта мектеп»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Теңге ауылындағы Достық Даңғылы, Мұрат Өскінбаев, Мәди Бегенов, Мұрын жырау, Тамшалы, Ботакөз, Қалнияз ақын, Желтоқсан, Жеңіс, Ақбөбек, Исатай Сүйеубайұлы, Бейнеубай Құлшарұлы, Бақытжан Бисенғалиев, Өтебай Наятұлы, Әбіш Қожа, Жұбантұр Құлжанов, Нұржаубай Тәженов, Отарбай Иманғазыұлы, Чаден Рахманұлы, Күляш Байсеитова, Шәкен Айманов, Рақымжан Қошқарбаев көшелеріндегі барлық үйлер.</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 149 сайлау учаскесі</w:t>
      </w:r>
      <w:r>
        <w:br/>
      </w:r>
      <w:r>
        <w:rPr>
          <w:rFonts w:ascii="Times New Roman"/>
          <w:b/>
          <w:i w:val="false"/>
          <w:color w:val="000000"/>
        </w:rPr>
        <w:t>
 </w:t>
      </w:r>
    </w:p>
    <w:bookmarkEnd w:id="22"/>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 xml:space="preserve">«Шұғыла» шағын ауданы, «№ 12 жалпы білім беретін бастауыш мектеп» мемлекеттік мекемесі. </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Шұғыла» шағын ауданындағы №№ 1, 2, 3, 4, 5, 6, 7, 8/9, 10, 11, 12, 13, 14/15, 16/17 үйлер.</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 150 сайлау учаскесі</w:t>
      </w:r>
      <w:r>
        <w:br/>
      </w:r>
      <w:r>
        <w:rPr>
          <w:rFonts w:ascii="Times New Roman"/>
          <w:b/>
          <w:i w:val="false"/>
          <w:color w:val="000000"/>
        </w:rPr>
        <w:t>
 </w:t>
      </w:r>
    </w:p>
    <w:bookmarkEnd w:id="23"/>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«Өркен» шағын ауданы, «Жаңаөзен қаласындағы № 10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Өркен» шағын ауданындағы №№ 18, 19, 20, 21, 22, 24, 25, 28, 34 үйлер.</w:t>
      </w:r>
      <w:r>
        <w:br/>
      </w:r>
      <w:r>
        <w:rPr>
          <w:rFonts w:ascii="Times New Roman"/>
          <w:b w:val="false"/>
          <w:i w:val="false"/>
          <w:color w:val="000000"/>
          <w:sz w:val="28"/>
        </w:rPr>
        <w:t>
 </w:t>
      </w:r>
    </w:p>
    <w:bookmarkStart w:name="z30" w:id="24"/>
    <w:p>
      <w:pPr>
        <w:spacing w:after="0"/>
        <w:ind w:left="0"/>
        <w:jc w:val="left"/>
      </w:pPr>
      <w:r>
        <w:rPr>
          <w:rFonts w:ascii="Times New Roman"/>
          <w:b/>
          <w:i w:val="false"/>
          <w:color w:val="000000"/>
        </w:rPr>
        <w:t xml:space="preserve"> 
№ 151 сайлау учаскесі</w:t>
      </w:r>
      <w:r>
        <w:br/>
      </w:r>
      <w:r>
        <w:rPr>
          <w:rFonts w:ascii="Times New Roman"/>
          <w:b/>
          <w:i w:val="false"/>
          <w:color w:val="000000"/>
        </w:rPr>
        <w:t>
 </w:t>
      </w:r>
    </w:p>
    <w:bookmarkEnd w:id="24"/>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Теңге ауылы, Жаңаөзен қаласы әкімдігінің «№ 11 орта мектеп» коммуналдық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Теңге ауылындағы Абыл Өтембетұлы, Нұрым Жырау Шыршығұлұлы, Жалау Мыңбаев, Ер Шабай, Қазақстан, Төле би, Әнес Айтниязов, Мұса Төлеуұлы, Жұмекен Нажимеденов, Жайберген Бейнеубаев, Нұркен Әбдіров, Нұрғиса Тілендиев,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көшелеріндегі барлық үйлер.</w:t>
      </w:r>
      <w:r>
        <w:br/>
      </w:r>
      <w:r>
        <w:rPr>
          <w:rFonts w:ascii="Times New Roman"/>
          <w:b w:val="false"/>
          <w:i w:val="false"/>
          <w:color w:val="000000"/>
          <w:sz w:val="28"/>
        </w:rPr>
        <w:t>
 </w:t>
      </w:r>
    </w:p>
    <w:bookmarkStart w:name="z31" w:id="25"/>
    <w:p>
      <w:pPr>
        <w:spacing w:after="0"/>
        <w:ind w:left="0"/>
        <w:jc w:val="left"/>
      </w:pPr>
      <w:r>
        <w:rPr>
          <w:rFonts w:ascii="Times New Roman"/>
          <w:b/>
          <w:i w:val="false"/>
          <w:color w:val="000000"/>
        </w:rPr>
        <w:t xml:space="preserve"> 
№ 173 сайлау учаскесі</w:t>
      </w:r>
      <w:r>
        <w:br/>
      </w:r>
      <w:r>
        <w:rPr>
          <w:rFonts w:ascii="Times New Roman"/>
          <w:b/>
          <w:i w:val="false"/>
          <w:color w:val="000000"/>
        </w:rPr>
        <w:t>
 </w:t>
      </w:r>
    </w:p>
    <w:bookmarkEnd w:id="25"/>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«3А» шағын ауданы, Жаңаөзен қаласы әкімдігі жанындағы «Жаңаөзен қалалық жастар орталығы» мемлекеттік коммуналдық қазыналық кәсіпорнының «Жалын» кинотеатрының ғимараты.</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3А» шағын ауданындағы №№ 1, 2, 3, 4, 5, 6, 7, 8, 9, 10, 11, 12 үйлер; «Самал» шағын ауданындағы №№ 11/26, 12, 13, 14, 15/16, 17, 18, 19, 20, 21, 22, 24, 27 үйлер.</w:t>
      </w:r>
      <w:r>
        <w:br/>
      </w:r>
      <w:r>
        <w:rPr>
          <w:rFonts w:ascii="Times New Roman"/>
          <w:b w:val="false"/>
          <w:i w:val="false"/>
          <w:color w:val="000000"/>
          <w:sz w:val="28"/>
        </w:rPr>
        <w:t>
 </w:t>
      </w:r>
    </w:p>
    <w:bookmarkStart w:name="z32" w:id="26"/>
    <w:p>
      <w:pPr>
        <w:spacing w:after="0"/>
        <w:ind w:left="0"/>
        <w:jc w:val="left"/>
      </w:pPr>
      <w:r>
        <w:rPr>
          <w:rFonts w:ascii="Times New Roman"/>
          <w:b/>
          <w:i w:val="false"/>
          <w:color w:val="000000"/>
        </w:rPr>
        <w:t xml:space="preserve"> 
№ 174 сайлау учаскесі</w:t>
      </w:r>
      <w:r>
        <w:br/>
      </w:r>
      <w:r>
        <w:rPr>
          <w:rFonts w:ascii="Times New Roman"/>
          <w:b/>
          <w:i w:val="false"/>
          <w:color w:val="000000"/>
        </w:rPr>
        <w:t>
 </w:t>
      </w:r>
    </w:p>
    <w:bookmarkEnd w:id="26"/>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Рахат кенті, «Ақсу» шағын ауданы, «Жаңаөзен қаласының № 18 орта мектеп»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 xml:space="preserve">Түкібай Айдаров көшесіндегі үйлер; Рахат кенті, «Ақсу» шағын ауданындағы Өтепқали Тәжіғалиев, Әбілхайыр хан, Жарылғасын Дәуітов, Мұрат Қайырлиев, Төлеген Қағазов, Ерменбет би, Ақкетик, Қызылқұм көшелеріндегі барлық үйлер. </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 175 сайлау учаскесі</w:t>
      </w:r>
      <w:r>
        <w:br/>
      </w:r>
      <w:r>
        <w:rPr>
          <w:rFonts w:ascii="Times New Roman"/>
          <w:b/>
          <w:i w:val="false"/>
          <w:color w:val="000000"/>
        </w:rPr>
        <w:t>
 </w:t>
      </w:r>
    </w:p>
    <w:bookmarkEnd w:id="27"/>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«Арай» шағын ауданы, «Жаңаөзен қаласының № 19 орта мектеп» мемлекеттік мекемесі.</w:t>
      </w:r>
      <w:r>
        <w:br/>
      </w:r>
      <w:r>
        <w:rPr>
          <w:rFonts w:ascii="Times New Roman"/>
          <w:b w:val="false"/>
          <w:i w:val="false"/>
          <w:color w:val="000000"/>
          <w:sz w:val="28"/>
        </w:rPr>
        <w:t>
</w:t>
      </w:r>
      <w:r>
        <w:rPr>
          <w:rFonts w:ascii="Times New Roman"/>
          <w:b/>
          <w:i w:val="false"/>
          <w:color w:val="000000"/>
          <w:sz w:val="28"/>
        </w:rPr>
        <w:t>      Шекарасы: «</w:t>
      </w:r>
      <w:r>
        <w:rPr>
          <w:rFonts w:ascii="Times New Roman"/>
          <w:b w:val="false"/>
          <w:i w:val="false"/>
          <w:color w:val="000000"/>
          <w:sz w:val="28"/>
        </w:rPr>
        <w:t>Өркен» шағын ауданының № 67 үйі;</w:t>
      </w:r>
      <w:r>
        <w:rPr>
          <w:rFonts w:ascii="Times New Roman"/>
          <w:b/>
          <w:i w:val="false"/>
          <w:color w:val="000000"/>
          <w:sz w:val="28"/>
        </w:rPr>
        <w:t xml:space="preserve"> «</w:t>
      </w:r>
      <w:r>
        <w:rPr>
          <w:rFonts w:ascii="Times New Roman"/>
          <w:b w:val="false"/>
          <w:i w:val="false"/>
          <w:color w:val="000000"/>
          <w:sz w:val="28"/>
        </w:rPr>
        <w:t>Ақбұлақ» шағын ауданындағы Азаттық, Құлбарақ батыр, Бозашы, Нұрберген Тілеубергенов, Төлеп Жаңаев, Төреғали Қадыров,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r>
        <w:br/>
      </w:r>
      <w:r>
        <w:rPr>
          <w:rFonts w:ascii="Times New Roman"/>
          <w:b w:val="false"/>
          <w:i w:val="false"/>
          <w:color w:val="000000"/>
          <w:sz w:val="28"/>
        </w:rPr>
        <w:t>
 </w:t>
      </w:r>
    </w:p>
    <w:bookmarkStart w:name="z34" w:id="28"/>
    <w:p>
      <w:pPr>
        <w:spacing w:after="0"/>
        <w:ind w:left="0"/>
        <w:jc w:val="left"/>
      </w:pPr>
      <w:r>
        <w:rPr>
          <w:rFonts w:ascii="Times New Roman"/>
          <w:b/>
          <w:i w:val="false"/>
          <w:color w:val="000000"/>
        </w:rPr>
        <w:t xml:space="preserve"> 
№ 176 сайлау учаскесі</w:t>
      </w:r>
      <w:r>
        <w:br/>
      </w:r>
      <w:r>
        <w:rPr>
          <w:rFonts w:ascii="Times New Roman"/>
          <w:b/>
          <w:i w:val="false"/>
          <w:color w:val="000000"/>
        </w:rPr>
        <w:t>
 </w:t>
      </w:r>
    </w:p>
    <w:bookmarkEnd w:id="28"/>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«Бостандық» шағын ауданы, Жаңаөзен қаласы әкімдігінің «Мұрат Өскенбаев атындағы балалар Саз мектебі»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Мұнайбаза ғимараты жанында орналасқан барлық үйлер; «Мұнайлы» шағын ауданындағы Сәтібай Қылышбаев, Сағынтай Ысқақов, Қуанғали Сарбөпеев,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№9а көшелеріндегі барлық үйлер; «Бостандық» шағын ауданындағы Ғарифолла Қайсағалиев, Ишақат Қыдырғалиев, Әлия Молдағұлова, Мәншүк Мәметова, Ізберген Құрбанбаев, Шегем Көбен би, Бәйдеш Нұрбаев, Шернияз Махамбетов,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 187 сайлау учаскесі</w:t>
      </w:r>
      <w:r>
        <w:br/>
      </w:r>
      <w:r>
        <w:rPr>
          <w:rFonts w:ascii="Times New Roman"/>
          <w:b/>
          <w:i w:val="false"/>
          <w:color w:val="000000"/>
        </w:rPr>
        <w:t>
 </w:t>
      </w:r>
    </w:p>
    <w:bookmarkEnd w:id="29"/>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Рахат кенті, «Жұлдыз» шағын ауданы, Жаңаөзен қаласы әкімдігінің «№ 21 орта мектеп» коммуналдық мемлекеттік мекемесі.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 xml:space="preserve">Рахат кенті, «Жұлдыз», «Мерей» шағын аудандарының көшелеріндегі барлық үйлер. </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 188 сайлау учаскесі</w:t>
      </w:r>
      <w:r>
        <w:br/>
      </w:r>
      <w:r>
        <w:rPr>
          <w:rFonts w:ascii="Times New Roman"/>
          <w:b/>
          <w:i w:val="false"/>
          <w:color w:val="000000"/>
        </w:rPr>
        <w:t>
 </w:t>
      </w:r>
    </w:p>
    <w:bookmarkEnd w:id="30"/>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Рахат кенті, «Ақсу» шағын ауданы, № 9в көше, «Жаңаөзен политехникалық колледжі» жауапкершілігі шектеулі серіктестігі.</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 xml:space="preserve">Рахат кенті, «Ақсу» шағын ауданындағы Сауысқан, Маната, Жосалы, Үстірт, Жеңіс, Мәтжан би, Мұхтар Әуезов, Сымағұл Сейтқазиев, Еділхан Таймасов, Бауыржан Момышұлы, Басығара Тұрниязұлы, Шоғыр Бөлтекұлы көшелеріндегі барлық үйлер. </w:t>
      </w:r>
      <w:r>
        <w:br/>
      </w:r>
      <w:r>
        <w:rPr>
          <w:rFonts w:ascii="Times New Roman"/>
          <w:b w:val="false"/>
          <w:i w:val="false"/>
          <w:color w:val="000000"/>
          <w:sz w:val="28"/>
        </w:rPr>
        <w:t>
 </w:t>
      </w:r>
    </w:p>
    <w:bookmarkStart w:name="z37" w:id="31"/>
    <w:p>
      <w:pPr>
        <w:spacing w:after="0"/>
        <w:ind w:left="0"/>
        <w:jc w:val="left"/>
      </w:pPr>
      <w:r>
        <w:rPr>
          <w:rFonts w:ascii="Times New Roman"/>
          <w:b/>
          <w:i w:val="false"/>
          <w:color w:val="000000"/>
        </w:rPr>
        <w:t xml:space="preserve"> 
№ 189 сайлау учаскесі</w:t>
      </w:r>
      <w:r>
        <w:br/>
      </w:r>
      <w:r>
        <w:rPr>
          <w:rFonts w:ascii="Times New Roman"/>
          <w:b/>
          <w:i w:val="false"/>
          <w:color w:val="000000"/>
        </w:rPr>
        <w:t>
 </w:t>
      </w:r>
    </w:p>
    <w:bookmarkEnd w:id="31"/>
    <w:p>
      <w:pPr>
        <w:spacing w:after="0"/>
        <w:ind w:left="0"/>
        <w:jc w:val="both"/>
      </w:pPr>
      <w:r>
        <w:rPr>
          <w:rFonts w:ascii="Times New Roman"/>
          <w:b/>
          <w:i w:val="false"/>
          <w:color w:val="000000"/>
          <w:sz w:val="28"/>
        </w:rPr>
        <w:t xml:space="preserve">      Орталығы: </w:t>
      </w:r>
      <w:r>
        <w:rPr>
          <w:rFonts w:ascii="Times New Roman"/>
          <w:b w:val="false"/>
          <w:i w:val="false"/>
          <w:color w:val="000000"/>
          <w:sz w:val="28"/>
        </w:rPr>
        <w:t>Рахат кенті, «Рахат» шағын ауданы, Жаңаөзен қаласы әкімдігінің жедел басқару құқығындағы № 13 «Ақмарал» балабақшасы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«Рауан» шағын ауданында орналасқан барлық үйлер; Рахат кенті, «Ақсу» шағын ауданында орналасқан «Жаңаөзен сүт зауыты» жауапкершілігі шектеулі серіктестігі жанындағы Омар Бисалиев, Бөкен би, № 3 көшелеріндегі барлық үйлер.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